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83" w:rsidRDefault="00D17978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чланa</w:t>
      </w:r>
      <w:proofErr w:type="spellEnd"/>
      <w:r>
        <w:rPr>
          <w:color w:val="000000"/>
        </w:rPr>
        <w:t xml:space="preserve"> 62.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идентификацији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услугама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поверења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(,,</w:t>
      </w:r>
      <w:proofErr w:type="spellStart"/>
      <w:proofErr w:type="gramEnd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94/17),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информисања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D51483" w:rsidRDefault="00D17978">
      <w:pPr>
        <w:spacing w:after="225"/>
        <w:jc w:val="center"/>
      </w:pPr>
      <w:r>
        <w:rPr>
          <w:b/>
          <w:color w:val="000000"/>
        </w:rPr>
        <w:t>ПРАВИЛНИК</w:t>
      </w:r>
    </w:p>
    <w:p w:rsidR="00D51483" w:rsidRDefault="00D17978">
      <w:pPr>
        <w:spacing w:after="150"/>
        <w:jc w:val="center"/>
        <w:rPr>
          <w:b/>
          <w:color w:val="000000"/>
        </w:rPr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ближим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условима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дигитализацију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наслеђа</w:t>
      </w:r>
      <w:proofErr w:type="spellEnd"/>
    </w:p>
    <w:p w:rsidR="00CD6786" w:rsidRPr="00CD6786" w:rsidRDefault="00CD6786">
      <w:pPr>
        <w:spacing w:after="150"/>
        <w:jc w:val="center"/>
        <w:rPr>
          <w:lang w:val="sr-Cyrl-RS"/>
        </w:rPr>
      </w:pPr>
      <w:r w:rsidRPr="00CD6786">
        <w:rPr>
          <w:color w:val="000000"/>
          <w:lang w:val="sr-Cyrl-RS"/>
        </w:rPr>
        <w:t xml:space="preserve">(Службени гласник РС – број </w:t>
      </w:r>
      <w:r w:rsidR="002D6ABE">
        <w:rPr>
          <w:color w:val="000000"/>
          <w:lang w:val="sr-Cyrl-RS"/>
        </w:rPr>
        <w:t>76/2018 од 12.</w:t>
      </w:r>
      <w:bookmarkStart w:id="0" w:name="_GoBack"/>
      <w:bookmarkEnd w:id="0"/>
      <w:r w:rsidR="002D6ABE">
        <w:rPr>
          <w:color w:val="000000"/>
          <w:lang w:val="sr-Cyrl-RS"/>
        </w:rPr>
        <w:t>10.</w:t>
      </w:r>
      <w:r w:rsidRPr="00CD6786">
        <w:rPr>
          <w:color w:val="000000"/>
          <w:lang w:val="sr-Cyrl-RS"/>
        </w:rPr>
        <w:t>2018.)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ближи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задаци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стандарди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нематеријалног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уживају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претходну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Појмови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употребљени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значење</w:t>
      </w:r>
      <w:proofErr w:type="spellEnd"/>
      <w:r>
        <w:rPr>
          <w:color w:val="000000"/>
        </w:rPr>
        <w:t>:</w:t>
      </w:r>
    </w:p>
    <w:p w:rsidR="00D51483" w:rsidRDefault="00D1797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текст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фотографија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звучни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видео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векторски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припадајуће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складиштење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електронском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магнетном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оптичком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медију</w:t>
      </w:r>
      <w:proofErr w:type="spellEnd"/>
      <w:r>
        <w:rPr>
          <w:color w:val="000000"/>
        </w:rPr>
        <w:t>);</w:t>
      </w:r>
    </w:p>
    <w:p w:rsidR="00D51483" w:rsidRDefault="00D1797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метаподаци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структуирани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идентификује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описује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метаподацима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дигитализовано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Агрегатор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јединствено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претрагу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употреби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кулутре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процесу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D51483" w:rsidRDefault="00D1797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музеј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(ИМУС)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Историјски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музеј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завод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споменика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архив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Архивски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библиотекa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База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дигитализоване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библиотечко-информационе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ретку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књигу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библиотека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кинотека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филмске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аудио-визуелне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Југословенска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кинотека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Подаци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одговарајући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прикупљање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групе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централних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матичне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Сврха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циљеви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дигитализације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наслеђа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Дигитализација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дуготрајног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 xml:space="preserve">, а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обезбеђивања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омогућавања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размене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између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промоције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представљања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повећања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корисника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стварања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Процес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дигитализације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кроз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>:</w:t>
      </w:r>
    </w:p>
    <w:p w:rsidR="00D51483" w:rsidRDefault="00D1797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одређивање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израду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одабир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формирање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унос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наслеђем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објеката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lastRenderedPageBreak/>
        <w:t xml:space="preserve">9)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Одређивање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приоритета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дигитализације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приоритете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>:</w:t>
      </w:r>
    </w:p>
    <w:p w:rsidR="00D51483" w:rsidRDefault="00D1797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значај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стање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очуваности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осетљивост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манипулацију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постојаност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медија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учесталост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ниво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коришћења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целовитост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обрађеност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збирке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фонда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ограниченост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добру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физичке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карактеристике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формат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величина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облик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материјала</w:t>
      </w:r>
      <w:proofErr w:type="spellEnd"/>
      <w:r>
        <w:rPr>
          <w:color w:val="000000"/>
        </w:rPr>
        <w:t xml:space="preserve">)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расположивим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техничким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људским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7) </w:t>
      </w:r>
      <w:proofErr w:type="spellStart"/>
      <w:r>
        <w:rPr>
          <w:color w:val="000000"/>
        </w:rPr>
        <w:t>обезбеђивање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сагласности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носилаца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Израда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плана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програма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дигитализације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годишњег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пратећа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дигитализовати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планирају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расходи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издаци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неопходна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планирању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реализацији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плана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програма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сходно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располажу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остварују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сарадњу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оптимизације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уштеде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средстава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Формирање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записа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Формирање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>:</w:t>
      </w:r>
    </w:p>
    <w:p w:rsidR="00D51483" w:rsidRDefault="00D17978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превођење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припадајућом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дигиталну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смерницама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>;</w:t>
      </w:r>
    </w:p>
    <w:p w:rsidR="00D51483" w:rsidRDefault="00D17978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унос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lastRenderedPageBreak/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припадајућих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одређеном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зависности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Управљање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дигитализованим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наслеђем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именованим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администраторима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Администратор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ауторизује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8.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преузимање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надокнаде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имплементацију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софтверског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вођење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археолошке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теренске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обједињавања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доступности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установама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органима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Контрола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квалитета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10.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квалитета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верификацију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унетих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информациони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Чување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наслеђа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11.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Дигитализовано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посредством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државном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управљање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електронска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чувања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дигитализованог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безбедност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Доступност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дигитализованог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културног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наслеђа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12.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lastRenderedPageBreak/>
        <w:t>Јавни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информационим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Агрегатора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Агрегатор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објекту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преузимањем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метаподатака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омогућити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приступ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подацима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дигитализованом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путем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портала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мобилне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апликације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Праћење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извршења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13.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реализацију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правилнику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b/>
          <w:color w:val="000000"/>
        </w:rPr>
        <w:t>Прелазне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завршне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одредбе</w:t>
      </w:r>
      <w:proofErr w:type="spellEnd"/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14.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информационе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3.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12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Установе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изузев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архива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дужне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дигитализују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целокупно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15.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Министарство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успоставиће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Агрегатор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културног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наслеђа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шест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месеци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правилника</w:t>
      </w:r>
      <w:proofErr w:type="spellEnd"/>
      <w:r>
        <w:rPr>
          <w:color w:val="000000"/>
        </w:rPr>
        <w:t>.</w:t>
      </w:r>
    </w:p>
    <w:p w:rsidR="00D51483" w:rsidRDefault="00D17978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16.</w:t>
      </w:r>
    </w:p>
    <w:p w:rsidR="00D51483" w:rsidRDefault="00D17978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D51483" w:rsidRDefault="00D17978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110-00-45/2018-09</w:t>
      </w:r>
    </w:p>
    <w:p w:rsidR="00D51483" w:rsidRDefault="00D17978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3. </w:t>
      </w:r>
      <w:proofErr w:type="spellStart"/>
      <w:r>
        <w:rPr>
          <w:color w:val="000000"/>
        </w:rPr>
        <w:t>октобра</w:t>
      </w:r>
      <w:proofErr w:type="spellEnd"/>
      <w:r>
        <w:rPr>
          <w:color w:val="000000"/>
        </w:rPr>
        <w:t xml:space="preserve"> 2018. </w:t>
      </w:r>
      <w:proofErr w:type="spellStart"/>
      <w:r>
        <w:rPr>
          <w:color w:val="000000"/>
        </w:rPr>
        <w:t>године</w:t>
      </w:r>
      <w:proofErr w:type="spellEnd"/>
    </w:p>
    <w:p w:rsidR="00D51483" w:rsidRDefault="00D17978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D51483" w:rsidRDefault="00D17978">
      <w:pPr>
        <w:spacing w:after="150"/>
        <w:jc w:val="right"/>
      </w:pPr>
      <w:proofErr w:type="spellStart"/>
      <w:r>
        <w:rPr>
          <w:b/>
          <w:color w:val="000000"/>
        </w:rPr>
        <w:t>Владан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Вукосављевић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D51483" w:rsidRDefault="00D51483">
      <w:pPr>
        <w:spacing w:after="150"/>
      </w:pPr>
    </w:p>
    <w:sectPr w:rsidR="00D514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83"/>
    <w:rsid w:val="002D6ABE"/>
    <w:rsid w:val="00CD6786"/>
    <w:rsid w:val="00D17978"/>
    <w:rsid w:val="00D5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9B538"/>
  <w15:docId w15:val="{61F2B15F-9517-48CF-B172-A7675A3BE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Basta</dc:creator>
  <cp:lastModifiedBy>Maja Mitic</cp:lastModifiedBy>
  <cp:revision>2</cp:revision>
  <dcterms:created xsi:type="dcterms:W3CDTF">2018-10-16T09:24:00Z</dcterms:created>
  <dcterms:modified xsi:type="dcterms:W3CDTF">2018-10-16T09:24:00Z</dcterms:modified>
</cp:coreProperties>
</file>