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A02" w:rsidRPr="00971CCB" w:rsidRDefault="00971CCB" w:rsidP="00971C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1CC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71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CCB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971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CC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971CCB">
        <w:rPr>
          <w:rFonts w:ascii="Times New Roman" w:hAnsi="Times New Roman" w:cs="Times New Roman"/>
          <w:sz w:val="24"/>
          <w:szCs w:val="24"/>
        </w:rPr>
        <w:t xml:space="preserve"> 85. </w:t>
      </w:r>
      <w:proofErr w:type="spellStart"/>
      <w:r w:rsidRPr="00971CCB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971CC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71CCB">
        <w:rPr>
          <w:rFonts w:ascii="Times New Roman" w:hAnsi="Times New Roman" w:cs="Times New Roman"/>
          <w:sz w:val="24"/>
          <w:szCs w:val="24"/>
        </w:rPr>
        <w:t>културним</w:t>
      </w:r>
      <w:proofErr w:type="spellEnd"/>
      <w:r w:rsidRPr="00971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CCB">
        <w:rPr>
          <w:rFonts w:ascii="Times New Roman" w:hAnsi="Times New Roman" w:cs="Times New Roman"/>
          <w:sz w:val="24"/>
          <w:szCs w:val="24"/>
        </w:rPr>
        <w:t>добрима</w:t>
      </w:r>
      <w:proofErr w:type="spellEnd"/>
      <w:r w:rsidRPr="00971CCB"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 w:rsidRPr="00971CCB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971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CCB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971CCB">
        <w:rPr>
          <w:rFonts w:ascii="Times New Roman" w:hAnsi="Times New Roman" w:cs="Times New Roman"/>
          <w:sz w:val="24"/>
          <w:szCs w:val="24"/>
        </w:rPr>
        <w:t xml:space="preserve"> РС", </w:t>
      </w:r>
      <w:proofErr w:type="spellStart"/>
      <w:r w:rsidRPr="00971CCB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971CCB">
        <w:rPr>
          <w:rFonts w:ascii="Times New Roman" w:hAnsi="Times New Roman" w:cs="Times New Roman"/>
          <w:sz w:val="24"/>
          <w:szCs w:val="24"/>
        </w:rPr>
        <w:t xml:space="preserve">. 71/94, 52/11 - </w:t>
      </w:r>
      <w:proofErr w:type="spellStart"/>
      <w:r w:rsidRPr="00971CCB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971CC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71CCB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971CCB">
        <w:rPr>
          <w:rFonts w:ascii="Times New Roman" w:hAnsi="Times New Roman" w:cs="Times New Roman"/>
          <w:sz w:val="24"/>
          <w:szCs w:val="24"/>
        </w:rPr>
        <w:t xml:space="preserve"> и 99/11 - </w:t>
      </w:r>
      <w:proofErr w:type="spellStart"/>
      <w:r w:rsidRPr="00971CCB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971CC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71CCB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971CCB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241A02" w:rsidRDefault="00971CCB" w:rsidP="00971C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1CCB">
        <w:rPr>
          <w:rFonts w:ascii="Times New Roman" w:hAnsi="Times New Roman" w:cs="Times New Roman"/>
          <w:sz w:val="24"/>
          <w:szCs w:val="24"/>
        </w:rPr>
        <w:t>Министар</w:t>
      </w:r>
      <w:proofErr w:type="spellEnd"/>
      <w:r w:rsidRPr="00971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CCB">
        <w:rPr>
          <w:rFonts w:ascii="Times New Roman" w:hAnsi="Times New Roman" w:cs="Times New Roman"/>
          <w:sz w:val="24"/>
          <w:szCs w:val="24"/>
        </w:rPr>
        <w:t>културе</w:t>
      </w:r>
      <w:proofErr w:type="spellEnd"/>
      <w:r w:rsidRPr="00971CC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71CCB">
        <w:rPr>
          <w:rFonts w:ascii="Times New Roman" w:hAnsi="Times New Roman" w:cs="Times New Roman"/>
          <w:sz w:val="24"/>
          <w:szCs w:val="24"/>
        </w:rPr>
        <w:t>информисања</w:t>
      </w:r>
      <w:proofErr w:type="spellEnd"/>
      <w:r w:rsidRPr="00971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CCB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</w:p>
    <w:p w:rsidR="00971CCB" w:rsidRDefault="00971CCB" w:rsidP="00971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CCB" w:rsidRPr="00971CCB" w:rsidRDefault="00971CCB" w:rsidP="00971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CCB" w:rsidRDefault="00971CCB" w:rsidP="00971C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CCB">
        <w:rPr>
          <w:rFonts w:ascii="Times New Roman" w:hAnsi="Times New Roman" w:cs="Times New Roman"/>
          <w:b/>
          <w:sz w:val="24"/>
          <w:szCs w:val="24"/>
        </w:rPr>
        <w:t>РЕШЕЊЕ</w:t>
      </w:r>
    </w:p>
    <w:p w:rsidR="00241A02" w:rsidRPr="00971CCB" w:rsidRDefault="00971CCB" w:rsidP="00971C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1CCB">
        <w:rPr>
          <w:rFonts w:ascii="Times New Roman" w:hAnsi="Times New Roman" w:cs="Times New Roman"/>
          <w:b/>
          <w:sz w:val="24"/>
          <w:szCs w:val="24"/>
        </w:rPr>
        <w:t xml:space="preserve">О ДОПУНИ РЕШЕЊА О УТВРЂИВАЊУ НАДЛЕЖНОСТИ МУЗЕЈА ПРЕМА ВРСТАМА УМЕТНИЧКО-ИСТОРИЈСКИХ ДЕЛА И ПРЕМА ТЕРИТОРИЈИ </w:t>
      </w:r>
    </w:p>
    <w:p w:rsidR="00241A02" w:rsidRDefault="00971CCB" w:rsidP="00971C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CCB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971CCB">
        <w:rPr>
          <w:rFonts w:ascii="Times New Roman" w:hAnsi="Times New Roman" w:cs="Times New Roman"/>
          <w:b/>
          <w:sz w:val="24"/>
          <w:szCs w:val="24"/>
        </w:rPr>
        <w:t>Сл</w:t>
      </w:r>
      <w:proofErr w:type="spellEnd"/>
      <w:r w:rsidRPr="00971CCB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971CCB">
        <w:rPr>
          <w:rFonts w:ascii="Times New Roman" w:hAnsi="Times New Roman" w:cs="Times New Roman"/>
          <w:b/>
          <w:sz w:val="24"/>
          <w:szCs w:val="24"/>
        </w:rPr>
        <w:t>гласник</w:t>
      </w:r>
      <w:proofErr w:type="spellEnd"/>
      <w:r w:rsidRPr="00971CCB">
        <w:rPr>
          <w:rFonts w:ascii="Times New Roman" w:hAnsi="Times New Roman" w:cs="Times New Roman"/>
          <w:b/>
          <w:sz w:val="24"/>
          <w:szCs w:val="24"/>
        </w:rPr>
        <w:t xml:space="preserve"> РС </w:t>
      </w:r>
      <w:proofErr w:type="spellStart"/>
      <w:r w:rsidRPr="00971CCB">
        <w:rPr>
          <w:rFonts w:ascii="Times New Roman" w:hAnsi="Times New Roman" w:cs="Times New Roman"/>
          <w:b/>
          <w:sz w:val="24"/>
          <w:szCs w:val="24"/>
        </w:rPr>
        <w:t>бр</w:t>
      </w:r>
      <w:proofErr w:type="spellEnd"/>
      <w:r w:rsidRPr="00971CCB">
        <w:rPr>
          <w:rFonts w:ascii="Times New Roman" w:hAnsi="Times New Roman" w:cs="Times New Roman"/>
          <w:b/>
          <w:sz w:val="24"/>
          <w:szCs w:val="24"/>
        </w:rPr>
        <w:t xml:space="preserve">. 102/16) </w:t>
      </w:r>
    </w:p>
    <w:p w:rsidR="00971CCB" w:rsidRPr="00971CCB" w:rsidRDefault="00971CCB" w:rsidP="00971C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1A02" w:rsidRPr="00971CCB" w:rsidRDefault="00241A02" w:rsidP="00971C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1A02" w:rsidRPr="00971CCB" w:rsidRDefault="00971CCB" w:rsidP="00971C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1CCB">
        <w:rPr>
          <w:rFonts w:ascii="Times New Roman" w:hAnsi="Times New Roman" w:cs="Times New Roman"/>
          <w:b/>
          <w:sz w:val="24"/>
          <w:szCs w:val="24"/>
        </w:rPr>
        <w:t xml:space="preserve"> I </w:t>
      </w:r>
    </w:p>
    <w:p w:rsidR="00241A02" w:rsidRPr="00971CCB" w:rsidRDefault="00971CCB" w:rsidP="00971C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1CCB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971CCB">
        <w:rPr>
          <w:rFonts w:ascii="Times New Roman" w:hAnsi="Times New Roman" w:cs="Times New Roman"/>
          <w:sz w:val="24"/>
          <w:szCs w:val="24"/>
        </w:rPr>
        <w:t>Решењу</w:t>
      </w:r>
      <w:proofErr w:type="spellEnd"/>
      <w:r w:rsidRPr="00971CC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71CCB">
        <w:rPr>
          <w:rFonts w:ascii="Times New Roman" w:hAnsi="Times New Roman" w:cs="Times New Roman"/>
          <w:sz w:val="24"/>
          <w:szCs w:val="24"/>
        </w:rPr>
        <w:t>утврђивању</w:t>
      </w:r>
      <w:proofErr w:type="spellEnd"/>
      <w:r w:rsidRPr="00971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CCB">
        <w:rPr>
          <w:rFonts w:ascii="Times New Roman" w:hAnsi="Times New Roman" w:cs="Times New Roman"/>
          <w:sz w:val="24"/>
          <w:szCs w:val="24"/>
        </w:rPr>
        <w:t>надлежности</w:t>
      </w:r>
      <w:proofErr w:type="spellEnd"/>
      <w:r w:rsidRPr="00971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CCB">
        <w:rPr>
          <w:rFonts w:ascii="Times New Roman" w:hAnsi="Times New Roman" w:cs="Times New Roman"/>
          <w:sz w:val="24"/>
          <w:szCs w:val="24"/>
        </w:rPr>
        <w:t>музеја</w:t>
      </w:r>
      <w:proofErr w:type="spellEnd"/>
      <w:r w:rsidRPr="00971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CCB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Pr="00971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CCB">
        <w:rPr>
          <w:rFonts w:ascii="Times New Roman" w:hAnsi="Times New Roman" w:cs="Times New Roman"/>
          <w:sz w:val="24"/>
          <w:szCs w:val="24"/>
        </w:rPr>
        <w:t>вр</w:t>
      </w:r>
      <w:r w:rsidRPr="00971CCB">
        <w:rPr>
          <w:rFonts w:ascii="Times New Roman" w:hAnsi="Times New Roman" w:cs="Times New Roman"/>
          <w:sz w:val="24"/>
          <w:szCs w:val="24"/>
        </w:rPr>
        <w:t>стама</w:t>
      </w:r>
      <w:proofErr w:type="spellEnd"/>
      <w:r w:rsidRPr="00971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CCB">
        <w:rPr>
          <w:rFonts w:ascii="Times New Roman" w:hAnsi="Times New Roman" w:cs="Times New Roman"/>
          <w:sz w:val="24"/>
          <w:szCs w:val="24"/>
        </w:rPr>
        <w:t>уметничко-историјских</w:t>
      </w:r>
      <w:proofErr w:type="spellEnd"/>
      <w:r w:rsidRPr="00971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CCB"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 w:rsidRPr="00971CC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71CCB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Pr="00971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CCB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Pr="00971CCB"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 w:rsidRPr="00971CCB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971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CCB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971CCB">
        <w:rPr>
          <w:rFonts w:ascii="Times New Roman" w:hAnsi="Times New Roman" w:cs="Times New Roman"/>
          <w:sz w:val="24"/>
          <w:szCs w:val="24"/>
        </w:rPr>
        <w:t xml:space="preserve"> Р</w:t>
      </w:r>
      <w:bookmarkStart w:id="0" w:name="_GoBack"/>
      <w:bookmarkEnd w:id="0"/>
      <w:r w:rsidRPr="00971CCB">
        <w:rPr>
          <w:rFonts w:ascii="Times New Roman" w:hAnsi="Times New Roman" w:cs="Times New Roman"/>
          <w:sz w:val="24"/>
          <w:szCs w:val="24"/>
        </w:rPr>
        <w:t xml:space="preserve">С", </w:t>
      </w:r>
      <w:proofErr w:type="spellStart"/>
      <w:r w:rsidRPr="00971CCB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971CCB">
        <w:rPr>
          <w:rFonts w:ascii="Times New Roman" w:hAnsi="Times New Roman" w:cs="Times New Roman"/>
          <w:sz w:val="24"/>
          <w:szCs w:val="24"/>
        </w:rPr>
        <w:t xml:space="preserve"> 28/95), у </w:t>
      </w:r>
      <w:proofErr w:type="spellStart"/>
      <w:r w:rsidRPr="00971CCB">
        <w:rPr>
          <w:rFonts w:ascii="Times New Roman" w:hAnsi="Times New Roman" w:cs="Times New Roman"/>
          <w:sz w:val="24"/>
          <w:szCs w:val="24"/>
        </w:rPr>
        <w:t>тачки</w:t>
      </w:r>
      <w:proofErr w:type="spellEnd"/>
      <w:r w:rsidRPr="00971CCB">
        <w:rPr>
          <w:rFonts w:ascii="Times New Roman" w:hAnsi="Times New Roman" w:cs="Times New Roman"/>
          <w:sz w:val="24"/>
          <w:szCs w:val="24"/>
        </w:rPr>
        <w:t xml:space="preserve"> </w:t>
      </w:r>
      <w:r w:rsidRPr="00971CCB">
        <w:rPr>
          <w:rFonts w:ascii="Times New Roman" w:hAnsi="Times New Roman" w:cs="Times New Roman"/>
          <w:sz w:val="24"/>
          <w:szCs w:val="24"/>
        </w:rPr>
        <w:t>I</w:t>
      </w:r>
      <w:r w:rsidRPr="00971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CCB">
        <w:rPr>
          <w:rFonts w:ascii="Times New Roman" w:hAnsi="Times New Roman" w:cs="Times New Roman"/>
          <w:sz w:val="24"/>
          <w:szCs w:val="24"/>
        </w:rPr>
        <w:t>после</w:t>
      </w:r>
      <w:proofErr w:type="spellEnd"/>
      <w:r w:rsidRPr="00971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CCB">
        <w:rPr>
          <w:rFonts w:ascii="Times New Roman" w:hAnsi="Times New Roman" w:cs="Times New Roman"/>
          <w:sz w:val="24"/>
          <w:szCs w:val="24"/>
        </w:rPr>
        <w:t>подтачке</w:t>
      </w:r>
      <w:proofErr w:type="spellEnd"/>
      <w:r w:rsidRPr="00971CCB">
        <w:rPr>
          <w:rFonts w:ascii="Times New Roman" w:hAnsi="Times New Roman" w:cs="Times New Roman"/>
          <w:sz w:val="24"/>
          <w:szCs w:val="24"/>
        </w:rPr>
        <w:t xml:space="preserve"> 7) </w:t>
      </w:r>
      <w:proofErr w:type="spellStart"/>
      <w:r w:rsidRPr="00971CCB">
        <w:rPr>
          <w:rFonts w:ascii="Times New Roman" w:hAnsi="Times New Roman" w:cs="Times New Roman"/>
          <w:sz w:val="24"/>
          <w:szCs w:val="24"/>
        </w:rPr>
        <w:t>додаје</w:t>
      </w:r>
      <w:proofErr w:type="spellEnd"/>
      <w:r w:rsidRPr="00971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CC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71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CCB">
        <w:rPr>
          <w:rFonts w:ascii="Times New Roman" w:hAnsi="Times New Roman" w:cs="Times New Roman"/>
          <w:sz w:val="24"/>
          <w:szCs w:val="24"/>
        </w:rPr>
        <w:t>подтачка</w:t>
      </w:r>
      <w:proofErr w:type="spellEnd"/>
      <w:r w:rsidRPr="00971CCB">
        <w:rPr>
          <w:rFonts w:ascii="Times New Roman" w:hAnsi="Times New Roman" w:cs="Times New Roman"/>
          <w:sz w:val="24"/>
          <w:szCs w:val="24"/>
        </w:rPr>
        <w:t xml:space="preserve"> 8) </w:t>
      </w:r>
      <w:proofErr w:type="spellStart"/>
      <w:r w:rsidRPr="00971CCB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971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CCB">
        <w:rPr>
          <w:rFonts w:ascii="Times New Roman" w:hAnsi="Times New Roman" w:cs="Times New Roman"/>
          <w:sz w:val="24"/>
          <w:szCs w:val="24"/>
        </w:rPr>
        <w:t>гласи</w:t>
      </w:r>
      <w:proofErr w:type="spellEnd"/>
      <w:r w:rsidRPr="00971CC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41A02" w:rsidRPr="00971CCB" w:rsidRDefault="00971CCB" w:rsidP="00971C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1CCB">
        <w:rPr>
          <w:rFonts w:ascii="Times New Roman" w:hAnsi="Times New Roman" w:cs="Times New Roman"/>
          <w:sz w:val="24"/>
          <w:szCs w:val="24"/>
        </w:rPr>
        <w:t xml:space="preserve">"8) </w:t>
      </w:r>
      <w:proofErr w:type="spellStart"/>
      <w:r w:rsidRPr="00971CCB">
        <w:rPr>
          <w:rFonts w:ascii="Times New Roman" w:hAnsi="Times New Roman" w:cs="Times New Roman"/>
          <w:sz w:val="24"/>
          <w:szCs w:val="24"/>
        </w:rPr>
        <w:t>Музеј</w:t>
      </w:r>
      <w:proofErr w:type="spellEnd"/>
      <w:r w:rsidRPr="00971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CCB">
        <w:rPr>
          <w:rFonts w:ascii="Times New Roman" w:hAnsi="Times New Roman" w:cs="Times New Roman"/>
          <w:sz w:val="24"/>
          <w:szCs w:val="24"/>
        </w:rPr>
        <w:t>наивне</w:t>
      </w:r>
      <w:proofErr w:type="spellEnd"/>
      <w:r w:rsidRPr="00971CC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71CCB">
        <w:rPr>
          <w:rFonts w:ascii="Times New Roman" w:hAnsi="Times New Roman" w:cs="Times New Roman"/>
          <w:sz w:val="24"/>
          <w:szCs w:val="24"/>
        </w:rPr>
        <w:t>маргиналне</w:t>
      </w:r>
      <w:proofErr w:type="spellEnd"/>
      <w:r w:rsidRPr="00971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CCB">
        <w:rPr>
          <w:rFonts w:ascii="Times New Roman" w:hAnsi="Times New Roman" w:cs="Times New Roman"/>
          <w:sz w:val="24"/>
          <w:szCs w:val="24"/>
        </w:rPr>
        <w:t>уметности</w:t>
      </w:r>
      <w:proofErr w:type="spellEnd"/>
      <w:r w:rsidRPr="00971C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1CC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71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CCB">
        <w:rPr>
          <w:rFonts w:ascii="Times New Roman" w:hAnsi="Times New Roman" w:cs="Times New Roman"/>
          <w:sz w:val="24"/>
          <w:szCs w:val="24"/>
        </w:rPr>
        <w:t>уметничко-историјска</w:t>
      </w:r>
      <w:proofErr w:type="spellEnd"/>
      <w:r w:rsidRPr="00971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CCB"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 w:rsidRPr="00971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CCB">
        <w:rPr>
          <w:rFonts w:ascii="Times New Roman" w:hAnsi="Times New Roman" w:cs="Times New Roman"/>
          <w:sz w:val="24"/>
          <w:szCs w:val="24"/>
        </w:rPr>
        <w:t>домаћих</w:t>
      </w:r>
      <w:proofErr w:type="spellEnd"/>
      <w:r w:rsidRPr="00971CC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71CCB">
        <w:rPr>
          <w:rFonts w:ascii="Times New Roman" w:hAnsi="Times New Roman" w:cs="Times New Roman"/>
          <w:sz w:val="24"/>
          <w:szCs w:val="24"/>
        </w:rPr>
        <w:t>страних</w:t>
      </w:r>
      <w:proofErr w:type="spellEnd"/>
      <w:r w:rsidRPr="00971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CCB">
        <w:rPr>
          <w:rFonts w:ascii="Times New Roman" w:hAnsi="Times New Roman" w:cs="Times New Roman"/>
          <w:sz w:val="24"/>
          <w:szCs w:val="24"/>
        </w:rPr>
        <w:t>аутора</w:t>
      </w:r>
      <w:proofErr w:type="spellEnd"/>
      <w:r w:rsidRPr="00971C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1CCB">
        <w:rPr>
          <w:rFonts w:ascii="Times New Roman" w:hAnsi="Times New Roman" w:cs="Times New Roman"/>
          <w:sz w:val="24"/>
          <w:szCs w:val="24"/>
        </w:rPr>
        <w:t>самоуких</w:t>
      </w:r>
      <w:proofErr w:type="spellEnd"/>
      <w:r w:rsidRPr="00971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CCB">
        <w:rPr>
          <w:rFonts w:ascii="Times New Roman" w:hAnsi="Times New Roman" w:cs="Times New Roman"/>
          <w:sz w:val="24"/>
          <w:szCs w:val="24"/>
        </w:rPr>
        <w:t>уметника</w:t>
      </w:r>
      <w:proofErr w:type="spellEnd"/>
      <w:r w:rsidRPr="00971CC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71CCB"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 w:rsidRPr="00971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CCB">
        <w:rPr>
          <w:rFonts w:ascii="Times New Roman" w:hAnsi="Times New Roman" w:cs="Times New Roman"/>
          <w:sz w:val="24"/>
          <w:szCs w:val="24"/>
        </w:rPr>
        <w:t>личности</w:t>
      </w:r>
      <w:proofErr w:type="spellEnd"/>
      <w:r w:rsidRPr="00971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CC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971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CCB">
        <w:rPr>
          <w:rFonts w:ascii="Times New Roman" w:hAnsi="Times New Roman" w:cs="Times New Roman"/>
          <w:sz w:val="24"/>
          <w:szCs w:val="24"/>
        </w:rPr>
        <w:t>друштвених</w:t>
      </w:r>
      <w:proofErr w:type="spellEnd"/>
      <w:r w:rsidRPr="00971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CCB">
        <w:rPr>
          <w:rFonts w:ascii="Times New Roman" w:hAnsi="Times New Roman" w:cs="Times New Roman"/>
          <w:sz w:val="24"/>
          <w:szCs w:val="24"/>
        </w:rPr>
        <w:t>маргина</w:t>
      </w:r>
      <w:proofErr w:type="spellEnd"/>
      <w:r w:rsidRPr="00971C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1CCB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971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CCB">
        <w:rPr>
          <w:rFonts w:ascii="Times New Roman" w:hAnsi="Times New Roman" w:cs="Times New Roman"/>
          <w:sz w:val="24"/>
          <w:szCs w:val="24"/>
        </w:rPr>
        <w:t>значаја</w:t>
      </w:r>
      <w:proofErr w:type="spellEnd"/>
      <w:r w:rsidRPr="00971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CC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71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CCB">
        <w:rPr>
          <w:rFonts w:ascii="Times New Roman" w:hAnsi="Times New Roman" w:cs="Times New Roman"/>
          <w:sz w:val="24"/>
          <w:szCs w:val="24"/>
        </w:rPr>
        <w:t>наивну</w:t>
      </w:r>
      <w:proofErr w:type="spellEnd"/>
      <w:r w:rsidRPr="00971CC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71CCB">
        <w:rPr>
          <w:rFonts w:ascii="Times New Roman" w:hAnsi="Times New Roman" w:cs="Times New Roman"/>
          <w:sz w:val="24"/>
          <w:szCs w:val="24"/>
        </w:rPr>
        <w:t>маргиналну</w:t>
      </w:r>
      <w:proofErr w:type="spellEnd"/>
      <w:r w:rsidRPr="00971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CCB">
        <w:rPr>
          <w:rFonts w:ascii="Times New Roman" w:hAnsi="Times New Roman" w:cs="Times New Roman"/>
          <w:sz w:val="24"/>
          <w:szCs w:val="24"/>
        </w:rPr>
        <w:t>уметност</w:t>
      </w:r>
      <w:proofErr w:type="spellEnd"/>
      <w:r w:rsidRPr="00971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CCB">
        <w:rPr>
          <w:rFonts w:ascii="Times New Roman" w:hAnsi="Times New Roman" w:cs="Times New Roman"/>
          <w:sz w:val="24"/>
          <w:szCs w:val="24"/>
        </w:rPr>
        <w:t>почев</w:t>
      </w:r>
      <w:proofErr w:type="spellEnd"/>
      <w:r w:rsidRPr="00971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CCB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971CCB">
        <w:rPr>
          <w:rFonts w:ascii="Times New Roman" w:hAnsi="Times New Roman" w:cs="Times New Roman"/>
          <w:sz w:val="24"/>
          <w:szCs w:val="24"/>
        </w:rPr>
        <w:t xml:space="preserve"> 1920. </w:t>
      </w:r>
      <w:proofErr w:type="spellStart"/>
      <w:proofErr w:type="gramStart"/>
      <w:r w:rsidRPr="00971CCB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971CCB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971CCB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971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CC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71CCB">
        <w:rPr>
          <w:rFonts w:ascii="Times New Roman" w:hAnsi="Times New Roman" w:cs="Times New Roman"/>
          <w:sz w:val="24"/>
          <w:szCs w:val="24"/>
        </w:rPr>
        <w:t>:</w:t>
      </w:r>
    </w:p>
    <w:p w:rsidR="00241A02" w:rsidRPr="00971CCB" w:rsidRDefault="00971CCB" w:rsidP="00971C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1CCB"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proofErr w:type="gramStart"/>
      <w:r w:rsidRPr="00971CCB">
        <w:rPr>
          <w:rFonts w:ascii="Times New Roman" w:hAnsi="Times New Roman" w:cs="Times New Roman"/>
          <w:sz w:val="24"/>
          <w:szCs w:val="24"/>
        </w:rPr>
        <w:t>слике</w:t>
      </w:r>
      <w:proofErr w:type="spellEnd"/>
      <w:proofErr w:type="gramEnd"/>
      <w:r w:rsidRPr="00971CC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71CCB">
        <w:rPr>
          <w:rFonts w:ascii="Times New Roman" w:hAnsi="Times New Roman" w:cs="Times New Roman"/>
          <w:sz w:val="24"/>
          <w:szCs w:val="24"/>
        </w:rPr>
        <w:t>уља</w:t>
      </w:r>
      <w:proofErr w:type="spellEnd"/>
      <w:r w:rsidRPr="00971C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1CCB">
        <w:rPr>
          <w:rFonts w:ascii="Times New Roman" w:hAnsi="Times New Roman" w:cs="Times New Roman"/>
          <w:sz w:val="24"/>
          <w:szCs w:val="24"/>
        </w:rPr>
        <w:t>темпера</w:t>
      </w:r>
      <w:proofErr w:type="spellEnd"/>
      <w:r w:rsidRPr="00971C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1CCB">
        <w:rPr>
          <w:rFonts w:ascii="Times New Roman" w:hAnsi="Times New Roman" w:cs="Times New Roman"/>
          <w:sz w:val="24"/>
          <w:szCs w:val="24"/>
        </w:rPr>
        <w:t>пастела</w:t>
      </w:r>
      <w:proofErr w:type="spellEnd"/>
      <w:r w:rsidRPr="00971C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1CCB">
        <w:rPr>
          <w:rFonts w:ascii="Times New Roman" w:hAnsi="Times New Roman" w:cs="Times New Roman"/>
          <w:sz w:val="24"/>
          <w:szCs w:val="24"/>
        </w:rPr>
        <w:t>комбин</w:t>
      </w:r>
      <w:proofErr w:type="spellEnd"/>
      <w:r w:rsidRPr="00971CC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71CCB">
        <w:rPr>
          <w:rFonts w:ascii="Times New Roman" w:hAnsi="Times New Roman" w:cs="Times New Roman"/>
          <w:sz w:val="24"/>
          <w:szCs w:val="24"/>
        </w:rPr>
        <w:t>техника</w:t>
      </w:r>
      <w:proofErr w:type="spellEnd"/>
      <w:r w:rsidRPr="00971CC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71CCB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971CCB">
        <w:rPr>
          <w:rFonts w:ascii="Times New Roman" w:hAnsi="Times New Roman" w:cs="Times New Roman"/>
          <w:sz w:val="24"/>
          <w:szCs w:val="24"/>
        </w:rPr>
        <w:t>.);</w:t>
      </w:r>
    </w:p>
    <w:p w:rsidR="00241A02" w:rsidRPr="00971CCB" w:rsidRDefault="00971CCB" w:rsidP="00971C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1CCB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proofErr w:type="gramStart"/>
      <w:r w:rsidRPr="00971CCB">
        <w:rPr>
          <w:rFonts w:ascii="Times New Roman" w:hAnsi="Times New Roman" w:cs="Times New Roman"/>
          <w:sz w:val="24"/>
          <w:szCs w:val="24"/>
        </w:rPr>
        <w:t>скулптуре</w:t>
      </w:r>
      <w:proofErr w:type="spellEnd"/>
      <w:proofErr w:type="gramEnd"/>
      <w:r w:rsidRPr="00971C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1CCB">
        <w:rPr>
          <w:rFonts w:ascii="Times New Roman" w:hAnsi="Times New Roman" w:cs="Times New Roman"/>
          <w:sz w:val="24"/>
          <w:szCs w:val="24"/>
        </w:rPr>
        <w:t>склупторалне</w:t>
      </w:r>
      <w:proofErr w:type="spellEnd"/>
      <w:r w:rsidRPr="00971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CCB"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 w:rsidRPr="00971C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1CCB">
        <w:rPr>
          <w:rFonts w:ascii="Times New Roman" w:hAnsi="Times New Roman" w:cs="Times New Roman"/>
          <w:sz w:val="24"/>
          <w:szCs w:val="24"/>
        </w:rPr>
        <w:t>објекте</w:t>
      </w:r>
      <w:proofErr w:type="spellEnd"/>
      <w:r w:rsidRPr="00971CC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71CCB">
        <w:rPr>
          <w:rFonts w:ascii="Times New Roman" w:hAnsi="Times New Roman" w:cs="Times New Roman"/>
          <w:sz w:val="24"/>
          <w:szCs w:val="24"/>
        </w:rPr>
        <w:t>дрво</w:t>
      </w:r>
      <w:proofErr w:type="spellEnd"/>
      <w:r w:rsidRPr="00971CC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71CCB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971CCB">
        <w:rPr>
          <w:rFonts w:ascii="Times New Roman" w:hAnsi="Times New Roman" w:cs="Times New Roman"/>
          <w:sz w:val="24"/>
          <w:szCs w:val="24"/>
        </w:rPr>
        <w:t>.);</w:t>
      </w:r>
    </w:p>
    <w:p w:rsidR="00241A02" w:rsidRPr="00971CCB" w:rsidRDefault="00971CCB" w:rsidP="00971C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1CCB">
        <w:rPr>
          <w:rFonts w:ascii="Times New Roman" w:hAnsi="Times New Roman" w:cs="Times New Roman"/>
          <w:sz w:val="24"/>
          <w:szCs w:val="24"/>
        </w:rPr>
        <w:t xml:space="preserve">(3) </w:t>
      </w:r>
      <w:proofErr w:type="spellStart"/>
      <w:proofErr w:type="gramStart"/>
      <w:r w:rsidRPr="00971CCB">
        <w:rPr>
          <w:rFonts w:ascii="Times New Roman" w:hAnsi="Times New Roman" w:cs="Times New Roman"/>
          <w:sz w:val="24"/>
          <w:szCs w:val="24"/>
        </w:rPr>
        <w:t>цртеже</w:t>
      </w:r>
      <w:proofErr w:type="spellEnd"/>
      <w:proofErr w:type="gramEnd"/>
      <w:r w:rsidRPr="00971C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1CCB">
        <w:rPr>
          <w:rFonts w:ascii="Times New Roman" w:hAnsi="Times New Roman" w:cs="Times New Roman"/>
          <w:sz w:val="24"/>
          <w:szCs w:val="24"/>
        </w:rPr>
        <w:t>гра</w:t>
      </w:r>
      <w:r w:rsidRPr="00971CCB">
        <w:rPr>
          <w:rFonts w:ascii="Times New Roman" w:hAnsi="Times New Roman" w:cs="Times New Roman"/>
          <w:sz w:val="24"/>
          <w:szCs w:val="24"/>
        </w:rPr>
        <w:t>фике</w:t>
      </w:r>
      <w:proofErr w:type="spellEnd"/>
      <w:r w:rsidRPr="00971CCB">
        <w:rPr>
          <w:rFonts w:ascii="Times New Roman" w:hAnsi="Times New Roman" w:cs="Times New Roman"/>
          <w:sz w:val="24"/>
          <w:szCs w:val="24"/>
        </w:rPr>
        <w:t>;</w:t>
      </w:r>
    </w:p>
    <w:p w:rsidR="00241A02" w:rsidRDefault="00971CCB" w:rsidP="00971C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1CCB">
        <w:rPr>
          <w:rFonts w:ascii="Times New Roman" w:hAnsi="Times New Roman" w:cs="Times New Roman"/>
          <w:sz w:val="24"/>
          <w:szCs w:val="24"/>
        </w:rPr>
        <w:t xml:space="preserve">(4) </w:t>
      </w:r>
      <w:proofErr w:type="spellStart"/>
      <w:proofErr w:type="gramStart"/>
      <w:r w:rsidRPr="00971CCB">
        <w:rPr>
          <w:rFonts w:ascii="Times New Roman" w:hAnsi="Times New Roman" w:cs="Times New Roman"/>
          <w:sz w:val="24"/>
          <w:szCs w:val="24"/>
        </w:rPr>
        <w:t>уметнички</w:t>
      </w:r>
      <w:proofErr w:type="spellEnd"/>
      <w:proofErr w:type="gramEnd"/>
      <w:r w:rsidRPr="00971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CCB">
        <w:rPr>
          <w:rFonts w:ascii="Times New Roman" w:hAnsi="Times New Roman" w:cs="Times New Roman"/>
          <w:sz w:val="24"/>
          <w:szCs w:val="24"/>
        </w:rPr>
        <w:t>вез</w:t>
      </w:r>
      <w:proofErr w:type="spellEnd"/>
      <w:r w:rsidRPr="00971CCB">
        <w:rPr>
          <w:rFonts w:ascii="Times New Roman" w:hAnsi="Times New Roman" w:cs="Times New Roman"/>
          <w:sz w:val="24"/>
          <w:szCs w:val="24"/>
        </w:rPr>
        <w:t>.".</w:t>
      </w:r>
    </w:p>
    <w:p w:rsidR="00971CCB" w:rsidRDefault="00971CCB" w:rsidP="00971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CCB" w:rsidRPr="00971CCB" w:rsidRDefault="00971CCB" w:rsidP="00971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A02" w:rsidRPr="00971CCB" w:rsidRDefault="00971CCB" w:rsidP="00971C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1CCB">
        <w:rPr>
          <w:rFonts w:ascii="Times New Roman" w:hAnsi="Times New Roman" w:cs="Times New Roman"/>
          <w:b/>
          <w:sz w:val="24"/>
          <w:szCs w:val="24"/>
        </w:rPr>
        <w:t xml:space="preserve"> II </w:t>
      </w:r>
    </w:p>
    <w:p w:rsidR="00241A02" w:rsidRPr="00971CCB" w:rsidRDefault="00971CCB" w:rsidP="00971C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1CCB">
        <w:rPr>
          <w:rFonts w:ascii="Times New Roman" w:hAnsi="Times New Roman" w:cs="Times New Roman"/>
          <w:sz w:val="24"/>
          <w:szCs w:val="24"/>
        </w:rPr>
        <w:t>Ово</w:t>
      </w:r>
      <w:proofErr w:type="spellEnd"/>
      <w:r w:rsidRPr="00971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CCB">
        <w:rPr>
          <w:rFonts w:ascii="Times New Roman" w:hAnsi="Times New Roman" w:cs="Times New Roman"/>
          <w:sz w:val="24"/>
          <w:szCs w:val="24"/>
        </w:rPr>
        <w:t>решење</w:t>
      </w:r>
      <w:proofErr w:type="spellEnd"/>
      <w:r w:rsidRPr="00971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CCB">
        <w:rPr>
          <w:rFonts w:ascii="Times New Roman" w:hAnsi="Times New Roman" w:cs="Times New Roman"/>
          <w:sz w:val="24"/>
          <w:szCs w:val="24"/>
        </w:rPr>
        <w:t>објавити</w:t>
      </w:r>
      <w:proofErr w:type="spellEnd"/>
      <w:r w:rsidRPr="00971CCB">
        <w:rPr>
          <w:rFonts w:ascii="Times New Roman" w:hAnsi="Times New Roman" w:cs="Times New Roman"/>
          <w:sz w:val="24"/>
          <w:szCs w:val="24"/>
        </w:rPr>
        <w:t xml:space="preserve"> у "</w:t>
      </w:r>
      <w:proofErr w:type="spellStart"/>
      <w:r w:rsidRPr="00971CCB">
        <w:rPr>
          <w:rFonts w:ascii="Times New Roman" w:hAnsi="Times New Roman" w:cs="Times New Roman"/>
          <w:sz w:val="24"/>
          <w:szCs w:val="24"/>
        </w:rPr>
        <w:t>Службеном</w:t>
      </w:r>
      <w:proofErr w:type="spellEnd"/>
      <w:r w:rsidRPr="00971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CCB">
        <w:rPr>
          <w:rFonts w:ascii="Times New Roman" w:hAnsi="Times New Roman" w:cs="Times New Roman"/>
          <w:sz w:val="24"/>
          <w:szCs w:val="24"/>
        </w:rPr>
        <w:t>гласнику</w:t>
      </w:r>
      <w:proofErr w:type="spellEnd"/>
      <w:r w:rsidRPr="00971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CCB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971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CCB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971CCB">
        <w:rPr>
          <w:rFonts w:ascii="Times New Roman" w:hAnsi="Times New Roman" w:cs="Times New Roman"/>
          <w:sz w:val="24"/>
          <w:szCs w:val="24"/>
        </w:rPr>
        <w:t>".</w:t>
      </w:r>
    </w:p>
    <w:p w:rsidR="00241A02" w:rsidRDefault="00241A02" w:rsidP="00971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CCB" w:rsidRPr="00971CCB" w:rsidRDefault="00971CCB" w:rsidP="00971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71CCB" w:rsidRPr="00971CC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A02"/>
    <w:rsid w:val="000558CA"/>
    <w:rsid w:val="00241A02"/>
    <w:rsid w:val="0097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AD5062-768A-4263-8970-FB709A201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Bojic Juric</dc:creator>
  <cp:lastModifiedBy>USER</cp:lastModifiedBy>
  <cp:revision>4</cp:revision>
  <dcterms:created xsi:type="dcterms:W3CDTF">2017-01-24T09:08:00Z</dcterms:created>
  <dcterms:modified xsi:type="dcterms:W3CDTF">2017-01-24T09:21:00Z</dcterms:modified>
</cp:coreProperties>
</file>