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B291C" w14:textId="71B78381" w:rsidR="00B254F7" w:rsidRPr="00411566" w:rsidRDefault="00B254F7" w:rsidP="00335091">
      <w:pPr>
        <w:spacing w:after="0" w:line="240" w:lineRule="auto"/>
        <w:jc w:val="right"/>
        <w:rPr>
          <w:rFonts w:ascii="Times New Roman" w:hAnsi="Times New Roman" w:cs="Times New Roman"/>
          <w:b/>
          <w:color w:val="333333"/>
          <w:sz w:val="24"/>
          <w:szCs w:val="24"/>
          <w:lang w:val="sr-Cyrl-RS"/>
        </w:rPr>
      </w:pPr>
      <w:r w:rsidRPr="00411566">
        <w:rPr>
          <w:rFonts w:ascii="Times New Roman" w:hAnsi="Times New Roman" w:cs="Times New Roman"/>
          <w:b/>
          <w:color w:val="333333"/>
          <w:sz w:val="24"/>
          <w:szCs w:val="24"/>
          <w:lang w:val="sr-Cyrl-RS"/>
        </w:rPr>
        <w:t>НАЦРТ</w:t>
      </w:r>
    </w:p>
    <w:p w14:paraId="20CBA4AA" w14:textId="2F20D75D" w:rsidR="00C91345" w:rsidRDefault="004B4DB1" w:rsidP="00335091">
      <w:pPr>
        <w:spacing w:after="0" w:line="240" w:lineRule="auto"/>
        <w:jc w:val="center"/>
        <w:rPr>
          <w:rFonts w:ascii="Times New Roman" w:hAnsi="Times New Roman" w:cs="Times New Roman"/>
          <w:b/>
          <w:color w:val="333333"/>
          <w:sz w:val="24"/>
          <w:szCs w:val="24"/>
          <w:lang w:val="sr-Cyrl-RS"/>
        </w:rPr>
      </w:pPr>
      <w:r w:rsidRPr="00411566">
        <w:rPr>
          <w:rFonts w:ascii="Times New Roman" w:hAnsi="Times New Roman" w:cs="Times New Roman"/>
          <w:b/>
          <w:color w:val="333333"/>
          <w:sz w:val="24"/>
          <w:szCs w:val="24"/>
        </w:rPr>
        <w:t xml:space="preserve">ЗАКОН </w:t>
      </w:r>
      <w:r w:rsidRPr="00411566">
        <w:rPr>
          <w:rFonts w:ascii="Times New Roman" w:hAnsi="Times New Roman" w:cs="Times New Roman"/>
          <w:sz w:val="24"/>
          <w:szCs w:val="24"/>
        </w:rPr>
        <w:br/>
      </w:r>
      <w:r w:rsidRPr="00411566">
        <w:rPr>
          <w:rFonts w:ascii="Times New Roman" w:hAnsi="Times New Roman" w:cs="Times New Roman"/>
          <w:b/>
          <w:color w:val="333333"/>
          <w:sz w:val="24"/>
          <w:szCs w:val="24"/>
        </w:rPr>
        <w:t>О ИНСПЕКЦИЈ</w:t>
      </w:r>
      <w:r w:rsidR="00635798" w:rsidRPr="00411566">
        <w:rPr>
          <w:rFonts w:ascii="Times New Roman" w:hAnsi="Times New Roman" w:cs="Times New Roman"/>
          <w:b/>
          <w:color w:val="333333"/>
          <w:sz w:val="24"/>
          <w:szCs w:val="24"/>
          <w:lang w:val="sr-Cyrl-RS"/>
        </w:rPr>
        <w:t>СКОМ НАДЗОРУ</w:t>
      </w:r>
      <w:r w:rsidR="00891D85" w:rsidRPr="00411566">
        <w:rPr>
          <w:rFonts w:ascii="Times New Roman" w:hAnsi="Times New Roman" w:cs="Times New Roman"/>
          <w:b/>
          <w:color w:val="333333"/>
          <w:sz w:val="24"/>
          <w:szCs w:val="24"/>
          <w:lang w:val="sr-Cyrl-RS"/>
        </w:rPr>
        <w:t xml:space="preserve"> </w:t>
      </w:r>
      <w:r w:rsidR="00911425" w:rsidRPr="00411566">
        <w:rPr>
          <w:rFonts w:ascii="Times New Roman" w:hAnsi="Times New Roman" w:cs="Times New Roman"/>
          <w:b/>
          <w:color w:val="333333"/>
          <w:sz w:val="24"/>
          <w:szCs w:val="24"/>
          <w:lang w:val="sr-Cyrl-RS"/>
        </w:rPr>
        <w:t xml:space="preserve">У </w:t>
      </w:r>
      <w:r w:rsidR="00891D85" w:rsidRPr="00411566">
        <w:rPr>
          <w:rFonts w:ascii="Times New Roman" w:hAnsi="Times New Roman" w:cs="Times New Roman"/>
          <w:b/>
          <w:color w:val="333333"/>
          <w:sz w:val="24"/>
          <w:szCs w:val="24"/>
          <w:lang w:val="sr-Cyrl-RS"/>
        </w:rPr>
        <w:t>КУЛТУР</w:t>
      </w:r>
      <w:r w:rsidR="00911425" w:rsidRPr="00411566">
        <w:rPr>
          <w:rFonts w:ascii="Times New Roman" w:hAnsi="Times New Roman" w:cs="Times New Roman"/>
          <w:b/>
          <w:color w:val="333333"/>
          <w:sz w:val="24"/>
          <w:szCs w:val="24"/>
          <w:lang w:val="sr-Cyrl-RS"/>
        </w:rPr>
        <w:t>И</w:t>
      </w:r>
    </w:p>
    <w:p w14:paraId="19F2CA1A" w14:textId="77777777" w:rsidR="00335091" w:rsidRPr="00411566" w:rsidRDefault="00335091" w:rsidP="00335091">
      <w:pPr>
        <w:spacing w:after="0" w:line="240" w:lineRule="auto"/>
        <w:jc w:val="center"/>
        <w:rPr>
          <w:rFonts w:ascii="Times New Roman" w:hAnsi="Times New Roman" w:cs="Times New Roman"/>
          <w:sz w:val="24"/>
          <w:szCs w:val="24"/>
          <w:lang w:val="sr-Cyrl-RS"/>
        </w:rPr>
      </w:pPr>
    </w:p>
    <w:p w14:paraId="7938082F" w14:textId="6414CAFD" w:rsidR="00335091" w:rsidRPr="007622BE" w:rsidRDefault="007622BE" w:rsidP="007622BE">
      <w:pPr>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335091" w:rsidRPr="007622BE">
        <w:rPr>
          <w:rFonts w:ascii="Times New Roman" w:hAnsi="Times New Roman" w:cs="Times New Roman"/>
          <w:b/>
          <w:color w:val="333333"/>
          <w:sz w:val="24"/>
          <w:szCs w:val="24"/>
        </w:rPr>
        <w:t xml:space="preserve">I </w:t>
      </w:r>
      <w:r w:rsidR="004B4DB1" w:rsidRPr="007622BE">
        <w:rPr>
          <w:rFonts w:ascii="Times New Roman" w:hAnsi="Times New Roman" w:cs="Times New Roman"/>
          <w:b/>
          <w:color w:val="333333"/>
          <w:sz w:val="24"/>
          <w:szCs w:val="24"/>
        </w:rPr>
        <w:t>УВОДНЕ ОДРЕДБЕ</w:t>
      </w:r>
    </w:p>
    <w:p w14:paraId="7262590E" w14:textId="1F18105A" w:rsidR="00C91345" w:rsidRPr="00335091" w:rsidRDefault="004B4DB1" w:rsidP="00335091">
      <w:pPr>
        <w:pStyle w:val="ListParagraph"/>
        <w:spacing w:after="0" w:line="240" w:lineRule="auto"/>
        <w:ind w:left="1080"/>
        <w:rPr>
          <w:rFonts w:ascii="Times New Roman" w:hAnsi="Times New Roman" w:cs="Times New Roman"/>
          <w:sz w:val="24"/>
          <w:szCs w:val="24"/>
        </w:rPr>
      </w:pPr>
      <w:r w:rsidRPr="00335091">
        <w:rPr>
          <w:rFonts w:ascii="Times New Roman" w:hAnsi="Times New Roman" w:cs="Times New Roman"/>
          <w:b/>
          <w:color w:val="333333"/>
          <w:sz w:val="24"/>
          <w:szCs w:val="24"/>
        </w:rPr>
        <w:t xml:space="preserve"> </w:t>
      </w:r>
    </w:p>
    <w:p w14:paraId="41FF5CFB" w14:textId="77777777"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Предмет</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закона</w:t>
      </w:r>
      <w:proofErr w:type="spellEnd"/>
      <w:r w:rsidRPr="00411566">
        <w:rPr>
          <w:rFonts w:ascii="Times New Roman" w:hAnsi="Times New Roman" w:cs="Times New Roman"/>
          <w:b/>
          <w:color w:val="333333"/>
          <w:sz w:val="24"/>
          <w:szCs w:val="24"/>
        </w:rPr>
        <w:t xml:space="preserve"> </w:t>
      </w:r>
    </w:p>
    <w:p w14:paraId="7C9EDC6D" w14:textId="77777777"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000000"/>
          <w:sz w:val="24"/>
          <w:szCs w:val="24"/>
        </w:rPr>
        <w:t xml:space="preserve"> </w:t>
      </w: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1. </w:t>
      </w:r>
    </w:p>
    <w:p w14:paraId="757B3A3B" w14:textId="14496118" w:rsidR="00C91345" w:rsidRDefault="004B4DB1" w:rsidP="00335091">
      <w:pPr>
        <w:spacing w:after="0" w:line="240" w:lineRule="auto"/>
        <w:ind w:firstLine="720"/>
        <w:jc w:val="both"/>
        <w:rPr>
          <w:rFonts w:ascii="Times New Roman" w:hAnsi="Times New Roman" w:cs="Times New Roman"/>
          <w:color w:val="000000"/>
          <w:sz w:val="24"/>
          <w:szCs w:val="24"/>
        </w:rPr>
      </w:pPr>
      <w:proofErr w:type="spellStart"/>
      <w:r w:rsidRPr="00411566">
        <w:rPr>
          <w:rFonts w:ascii="Times New Roman" w:hAnsi="Times New Roman" w:cs="Times New Roman"/>
          <w:color w:val="000000"/>
          <w:sz w:val="24"/>
          <w:szCs w:val="24"/>
        </w:rPr>
        <w:t>Овим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уређују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посебности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поступка</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положаја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инспекције</w:t>
      </w:r>
      <w:proofErr w:type="spellEnd"/>
      <w:r w:rsidRPr="00411566">
        <w:rPr>
          <w:rFonts w:ascii="Times New Roman" w:hAnsi="Times New Roman" w:cs="Times New Roman"/>
          <w:color w:val="000000"/>
          <w:sz w:val="24"/>
          <w:szCs w:val="24"/>
        </w:rPr>
        <w:t xml:space="preserve"> у </w:t>
      </w:r>
      <w:r w:rsidR="00891D85" w:rsidRPr="00411566">
        <w:rPr>
          <w:rFonts w:ascii="Times New Roman" w:hAnsi="Times New Roman" w:cs="Times New Roman"/>
          <w:color w:val="000000"/>
          <w:sz w:val="24"/>
          <w:szCs w:val="24"/>
          <w:lang w:val="sr-Cyrl-RS"/>
        </w:rPr>
        <w:t>култур</w:t>
      </w:r>
      <w:r w:rsidR="00911425" w:rsidRPr="00411566">
        <w:rPr>
          <w:rFonts w:ascii="Times New Roman" w:hAnsi="Times New Roman" w:cs="Times New Roman"/>
          <w:color w:val="000000"/>
          <w:sz w:val="24"/>
          <w:szCs w:val="24"/>
          <w:lang w:val="sr-Cyrl-RS"/>
        </w:rPr>
        <w:t xml:space="preserve">и </w:t>
      </w:r>
      <w:r w:rsidRPr="00411566">
        <w:rPr>
          <w:rFonts w:ascii="Times New Roman" w:hAnsi="Times New Roman" w:cs="Times New Roman"/>
          <w:color w:val="000000"/>
          <w:sz w:val="24"/>
          <w:szCs w:val="24"/>
        </w:rPr>
        <w:t xml:space="preserve">(у </w:t>
      </w:r>
      <w:proofErr w:type="spellStart"/>
      <w:r w:rsidRPr="00411566">
        <w:rPr>
          <w:rFonts w:ascii="Times New Roman" w:hAnsi="Times New Roman" w:cs="Times New Roman"/>
          <w:color w:val="000000"/>
          <w:sz w:val="24"/>
          <w:szCs w:val="24"/>
        </w:rPr>
        <w:t>даљем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тексту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инспекција</w:t>
      </w:r>
      <w:proofErr w:type="spellEnd"/>
      <w:r w:rsidR="00891D85" w:rsidRPr="00411566">
        <w:rPr>
          <w:rFonts w:ascii="Times New Roman" w:hAnsi="Times New Roman" w:cs="Times New Roman"/>
          <w:color w:val="000000"/>
          <w:sz w:val="24"/>
          <w:szCs w:val="24"/>
          <w:lang w:val="sr-Cyrl-RS"/>
        </w:rPr>
        <w:t xml:space="preserve"> </w:t>
      </w:r>
      <w:r w:rsidR="00911425" w:rsidRPr="00411566">
        <w:rPr>
          <w:rFonts w:ascii="Times New Roman" w:hAnsi="Times New Roman" w:cs="Times New Roman"/>
          <w:color w:val="000000"/>
          <w:sz w:val="24"/>
          <w:szCs w:val="24"/>
          <w:lang w:val="sr-Cyrl-RS"/>
        </w:rPr>
        <w:t xml:space="preserve">у </w:t>
      </w:r>
      <w:r w:rsidR="00891D85" w:rsidRPr="00411566">
        <w:rPr>
          <w:rFonts w:ascii="Times New Roman" w:hAnsi="Times New Roman" w:cs="Times New Roman"/>
          <w:color w:val="000000"/>
          <w:sz w:val="24"/>
          <w:szCs w:val="24"/>
          <w:lang w:val="sr-Cyrl-RS"/>
        </w:rPr>
        <w:t>култур</w:t>
      </w:r>
      <w:r w:rsidR="00911425" w:rsidRPr="00411566">
        <w:rPr>
          <w:rFonts w:ascii="Times New Roman" w:hAnsi="Times New Roman" w:cs="Times New Roman"/>
          <w:color w:val="000000"/>
          <w:sz w:val="24"/>
          <w:szCs w:val="24"/>
          <w:lang w:val="sr-Cyrl-RS"/>
        </w:rPr>
        <w:t>и</w:t>
      </w:r>
      <w:r w:rsidRPr="00411566">
        <w:rPr>
          <w:rFonts w:ascii="Times New Roman" w:hAnsi="Times New Roman" w:cs="Times New Roman"/>
          <w:color w:val="000000"/>
          <w:sz w:val="24"/>
          <w:szCs w:val="24"/>
        </w:rPr>
        <w:t>).</w:t>
      </w:r>
    </w:p>
    <w:p w14:paraId="5E1E95B5" w14:textId="77777777" w:rsidR="00545026" w:rsidRPr="00411566" w:rsidRDefault="00545026" w:rsidP="00335091">
      <w:pPr>
        <w:spacing w:after="0" w:line="240" w:lineRule="auto"/>
        <w:ind w:firstLine="720"/>
        <w:jc w:val="both"/>
        <w:rPr>
          <w:rFonts w:ascii="Times New Roman" w:hAnsi="Times New Roman" w:cs="Times New Roman"/>
          <w:sz w:val="24"/>
          <w:szCs w:val="24"/>
        </w:rPr>
      </w:pPr>
    </w:p>
    <w:p w14:paraId="1375D45C" w14:textId="281B50C9"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Предмет</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инспекцијског</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надзора</w:t>
      </w:r>
      <w:proofErr w:type="spellEnd"/>
      <w:r w:rsidR="00D16BB7" w:rsidRPr="00411566">
        <w:rPr>
          <w:rFonts w:ascii="Times New Roman" w:hAnsi="Times New Roman" w:cs="Times New Roman"/>
          <w:b/>
          <w:color w:val="333333"/>
          <w:sz w:val="24"/>
          <w:szCs w:val="24"/>
          <w:lang w:val="sr-Cyrl-RS"/>
        </w:rPr>
        <w:t xml:space="preserve"> у култури</w:t>
      </w:r>
      <w:r w:rsidRPr="00411566">
        <w:rPr>
          <w:rFonts w:ascii="Times New Roman" w:hAnsi="Times New Roman" w:cs="Times New Roman"/>
          <w:b/>
          <w:color w:val="333333"/>
          <w:sz w:val="24"/>
          <w:szCs w:val="24"/>
        </w:rPr>
        <w:t xml:space="preserve"> </w:t>
      </w:r>
    </w:p>
    <w:p w14:paraId="2A6088B1" w14:textId="77777777"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000000"/>
          <w:sz w:val="24"/>
          <w:szCs w:val="24"/>
        </w:rPr>
        <w:t xml:space="preserve"> </w:t>
      </w: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2. </w:t>
      </w:r>
    </w:p>
    <w:p w14:paraId="5468BBC7" w14:textId="56621F3D" w:rsidR="00C91345" w:rsidRDefault="00891D85" w:rsidP="00335091">
      <w:pPr>
        <w:spacing w:after="0" w:line="240" w:lineRule="auto"/>
        <w:ind w:firstLine="720"/>
        <w:jc w:val="both"/>
        <w:rPr>
          <w:rFonts w:ascii="Times New Roman" w:hAnsi="Times New Roman" w:cs="Times New Roman"/>
          <w:color w:val="000000"/>
          <w:sz w:val="24"/>
          <w:szCs w:val="24"/>
          <w:lang w:val="sr-Cyrl-RS"/>
        </w:rPr>
      </w:pPr>
      <w:r w:rsidRPr="00411566">
        <w:rPr>
          <w:rFonts w:ascii="Times New Roman" w:hAnsi="Times New Roman" w:cs="Times New Roman"/>
          <w:color w:val="000000"/>
          <w:sz w:val="24"/>
          <w:szCs w:val="24"/>
          <w:lang w:val="sr-Cyrl-RS"/>
        </w:rPr>
        <w:t>И</w:t>
      </w:r>
      <w:proofErr w:type="spellStart"/>
      <w:r w:rsidR="004B4DB1" w:rsidRPr="00411566">
        <w:rPr>
          <w:rFonts w:ascii="Times New Roman" w:hAnsi="Times New Roman" w:cs="Times New Roman"/>
          <w:color w:val="000000"/>
          <w:sz w:val="24"/>
          <w:szCs w:val="24"/>
        </w:rPr>
        <w:t>нспекција</w:t>
      </w:r>
      <w:proofErr w:type="spellEnd"/>
      <w:r w:rsidR="004B4DB1" w:rsidRPr="00411566">
        <w:rPr>
          <w:rFonts w:ascii="Times New Roman" w:hAnsi="Times New Roman" w:cs="Times New Roman"/>
          <w:color w:val="000000"/>
          <w:sz w:val="24"/>
          <w:szCs w:val="24"/>
        </w:rPr>
        <w:t xml:space="preserve"> </w:t>
      </w:r>
      <w:r w:rsidR="00911425" w:rsidRPr="00411566">
        <w:rPr>
          <w:rFonts w:ascii="Times New Roman" w:hAnsi="Times New Roman" w:cs="Times New Roman"/>
          <w:color w:val="000000"/>
          <w:sz w:val="24"/>
          <w:szCs w:val="24"/>
          <w:lang w:val="sr-Cyrl-RS"/>
        </w:rPr>
        <w:t xml:space="preserve">у </w:t>
      </w:r>
      <w:r w:rsidRPr="00411566">
        <w:rPr>
          <w:rFonts w:ascii="Times New Roman" w:hAnsi="Times New Roman" w:cs="Times New Roman"/>
          <w:color w:val="000000"/>
          <w:sz w:val="24"/>
          <w:szCs w:val="24"/>
          <w:lang w:val="sr-Cyrl-RS"/>
        </w:rPr>
        <w:t>култур</w:t>
      </w:r>
      <w:r w:rsidR="00911425" w:rsidRPr="00411566">
        <w:rPr>
          <w:rFonts w:ascii="Times New Roman" w:hAnsi="Times New Roman" w:cs="Times New Roman"/>
          <w:color w:val="000000"/>
          <w:sz w:val="24"/>
          <w:szCs w:val="24"/>
          <w:lang w:val="sr-Cyrl-RS"/>
        </w:rPr>
        <w:t>и</w:t>
      </w:r>
      <w:r w:rsidRPr="00411566">
        <w:rPr>
          <w:rFonts w:ascii="Times New Roman" w:hAnsi="Times New Roman" w:cs="Times New Roman"/>
          <w:color w:val="000000"/>
          <w:sz w:val="24"/>
          <w:szCs w:val="24"/>
          <w:lang w:val="sr-Cyrl-RS"/>
        </w:rPr>
        <w:t xml:space="preserve"> </w:t>
      </w:r>
      <w:r w:rsidR="004B4DB1" w:rsidRPr="00411566">
        <w:rPr>
          <w:rFonts w:ascii="Times New Roman" w:hAnsi="Times New Roman" w:cs="Times New Roman"/>
          <w:color w:val="000000"/>
          <w:sz w:val="24"/>
          <w:szCs w:val="24"/>
        </w:rPr>
        <w:t xml:space="preserve">у </w:t>
      </w:r>
      <w:proofErr w:type="spellStart"/>
      <w:r w:rsidR="004B4DB1" w:rsidRPr="00411566">
        <w:rPr>
          <w:rFonts w:ascii="Times New Roman" w:hAnsi="Times New Roman" w:cs="Times New Roman"/>
          <w:color w:val="000000"/>
          <w:sz w:val="24"/>
          <w:szCs w:val="24"/>
        </w:rPr>
        <w:t>вршењу</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инспекцијског</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надзора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испитује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примену</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закона</w:t>
      </w:r>
      <w:proofErr w:type="spellEnd"/>
      <w:r w:rsidR="004B4DB1" w:rsidRPr="00411566">
        <w:rPr>
          <w:rFonts w:ascii="Times New Roman" w:hAnsi="Times New Roman" w:cs="Times New Roman"/>
          <w:color w:val="000000"/>
          <w:sz w:val="24"/>
          <w:szCs w:val="24"/>
        </w:rPr>
        <w:t xml:space="preserve"> и </w:t>
      </w:r>
      <w:proofErr w:type="spellStart"/>
      <w:r w:rsidR="004B4DB1" w:rsidRPr="00411566">
        <w:rPr>
          <w:rFonts w:ascii="Times New Roman" w:hAnsi="Times New Roman" w:cs="Times New Roman"/>
          <w:color w:val="000000"/>
          <w:sz w:val="24"/>
          <w:szCs w:val="24"/>
        </w:rPr>
        <w:t>других</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прописа</w:t>
      </w:r>
      <w:proofErr w:type="spellEnd"/>
      <w:r w:rsidR="004B4DB1" w:rsidRPr="00411566">
        <w:rPr>
          <w:rFonts w:ascii="Times New Roman" w:hAnsi="Times New Roman" w:cs="Times New Roman"/>
          <w:color w:val="000000"/>
          <w:sz w:val="24"/>
          <w:szCs w:val="24"/>
        </w:rPr>
        <w:t xml:space="preserve"> </w:t>
      </w:r>
      <w:r w:rsidR="00911425" w:rsidRPr="00411566">
        <w:rPr>
          <w:rFonts w:ascii="Times New Roman" w:hAnsi="Times New Roman" w:cs="Times New Roman"/>
          <w:color w:val="000000"/>
          <w:sz w:val="24"/>
          <w:szCs w:val="24"/>
          <w:lang w:val="sr-Cyrl-RS"/>
        </w:rPr>
        <w:t>у</w:t>
      </w:r>
      <w:r w:rsidR="004B4DB1" w:rsidRPr="00411566">
        <w:rPr>
          <w:rFonts w:ascii="Times New Roman" w:hAnsi="Times New Roman" w:cs="Times New Roman"/>
          <w:color w:val="000000"/>
          <w:sz w:val="24"/>
          <w:szCs w:val="24"/>
        </w:rPr>
        <w:t xml:space="preserve"> </w:t>
      </w:r>
      <w:r w:rsidR="00543205" w:rsidRPr="00411566">
        <w:rPr>
          <w:rFonts w:ascii="Times New Roman" w:hAnsi="Times New Roman" w:cs="Times New Roman"/>
          <w:color w:val="000000"/>
          <w:sz w:val="24"/>
          <w:szCs w:val="24"/>
          <w:lang w:val="sr-Cyrl-RS"/>
        </w:rPr>
        <w:t>култур</w:t>
      </w:r>
      <w:r w:rsidR="00911425" w:rsidRPr="00411566">
        <w:rPr>
          <w:rFonts w:ascii="Times New Roman" w:hAnsi="Times New Roman" w:cs="Times New Roman"/>
          <w:color w:val="000000"/>
          <w:sz w:val="24"/>
          <w:szCs w:val="24"/>
          <w:lang w:val="sr-Cyrl-RS"/>
        </w:rPr>
        <w:t>и.</w:t>
      </w:r>
    </w:p>
    <w:p w14:paraId="0D5542E0" w14:textId="77777777" w:rsidR="00545026" w:rsidRPr="00411566" w:rsidRDefault="00545026" w:rsidP="00335091">
      <w:pPr>
        <w:spacing w:after="0" w:line="240" w:lineRule="auto"/>
        <w:ind w:firstLine="720"/>
        <w:jc w:val="both"/>
        <w:rPr>
          <w:rFonts w:ascii="Times New Roman" w:hAnsi="Times New Roman" w:cs="Times New Roman"/>
          <w:color w:val="000000"/>
          <w:sz w:val="24"/>
          <w:szCs w:val="24"/>
        </w:rPr>
      </w:pPr>
    </w:p>
    <w:p w14:paraId="50F89417" w14:textId="77777777"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Родна</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равноправност</w:t>
      </w:r>
      <w:proofErr w:type="spellEnd"/>
      <w:r w:rsidRPr="00411566">
        <w:rPr>
          <w:rFonts w:ascii="Times New Roman" w:hAnsi="Times New Roman" w:cs="Times New Roman"/>
          <w:b/>
          <w:color w:val="333333"/>
          <w:sz w:val="24"/>
          <w:szCs w:val="24"/>
        </w:rPr>
        <w:t xml:space="preserve"> у </w:t>
      </w:r>
      <w:proofErr w:type="spellStart"/>
      <w:r w:rsidRPr="00411566">
        <w:rPr>
          <w:rFonts w:ascii="Times New Roman" w:hAnsi="Times New Roman" w:cs="Times New Roman"/>
          <w:b/>
          <w:color w:val="333333"/>
          <w:sz w:val="24"/>
          <w:szCs w:val="24"/>
        </w:rPr>
        <w:t>језику</w:t>
      </w:r>
      <w:proofErr w:type="spellEnd"/>
      <w:r w:rsidRPr="00411566">
        <w:rPr>
          <w:rFonts w:ascii="Times New Roman" w:hAnsi="Times New Roman" w:cs="Times New Roman"/>
          <w:b/>
          <w:color w:val="333333"/>
          <w:sz w:val="24"/>
          <w:szCs w:val="24"/>
        </w:rPr>
        <w:t xml:space="preserve"> </w:t>
      </w:r>
    </w:p>
    <w:p w14:paraId="6B56052D" w14:textId="77777777"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000000"/>
          <w:sz w:val="24"/>
          <w:szCs w:val="24"/>
        </w:rPr>
        <w:t xml:space="preserve"> </w:t>
      </w: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3. </w:t>
      </w:r>
    </w:p>
    <w:p w14:paraId="5E1192D8" w14:textId="42C8C34E" w:rsidR="00C91345" w:rsidRPr="00411566" w:rsidRDefault="004B4DB1" w:rsidP="00335091">
      <w:pPr>
        <w:spacing w:after="0" w:line="240" w:lineRule="auto"/>
        <w:ind w:firstLine="720"/>
        <w:jc w:val="both"/>
        <w:rPr>
          <w:rFonts w:ascii="Times New Roman" w:hAnsi="Times New Roman" w:cs="Times New Roman"/>
          <w:color w:val="000000"/>
          <w:sz w:val="24"/>
          <w:szCs w:val="24"/>
        </w:rPr>
      </w:pPr>
      <w:proofErr w:type="spellStart"/>
      <w:r w:rsidRPr="00411566">
        <w:rPr>
          <w:rFonts w:ascii="Times New Roman" w:hAnsi="Times New Roman" w:cs="Times New Roman"/>
          <w:color w:val="000000"/>
          <w:sz w:val="24"/>
          <w:szCs w:val="24"/>
        </w:rPr>
        <w:t>Изрази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употребљени</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овом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закону</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граматичком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мушком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роду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подразумевају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природни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мушки</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женски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род</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лица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које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односе</w:t>
      </w:r>
      <w:proofErr w:type="spellEnd"/>
      <w:r w:rsidRPr="00411566">
        <w:rPr>
          <w:rFonts w:ascii="Times New Roman" w:hAnsi="Times New Roman" w:cs="Times New Roman"/>
          <w:color w:val="000000"/>
          <w:sz w:val="24"/>
          <w:szCs w:val="24"/>
        </w:rPr>
        <w:t>.</w:t>
      </w:r>
    </w:p>
    <w:p w14:paraId="2AF968E5" w14:textId="77777777" w:rsidR="00613141" w:rsidRPr="00411566" w:rsidRDefault="00613141" w:rsidP="00335091">
      <w:pPr>
        <w:spacing w:after="0" w:line="240" w:lineRule="auto"/>
        <w:ind w:firstLine="720"/>
        <w:jc w:val="both"/>
        <w:rPr>
          <w:rFonts w:ascii="Times New Roman" w:hAnsi="Times New Roman" w:cs="Times New Roman"/>
          <w:sz w:val="24"/>
          <w:szCs w:val="24"/>
        </w:rPr>
      </w:pPr>
    </w:p>
    <w:p w14:paraId="633B6047" w14:textId="55294B5D"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Сврха</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инспекције</w:t>
      </w:r>
      <w:proofErr w:type="spellEnd"/>
      <w:r w:rsidR="00891D85" w:rsidRPr="00411566">
        <w:rPr>
          <w:rFonts w:ascii="Times New Roman" w:hAnsi="Times New Roman" w:cs="Times New Roman"/>
          <w:b/>
          <w:color w:val="333333"/>
          <w:sz w:val="24"/>
          <w:szCs w:val="24"/>
          <w:lang w:val="sr-Cyrl-RS"/>
        </w:rPr>
        <w:t xml:space="preserve"> </w:t>
      </w:r>
      <w:r w:rsidR="00D16BB7" w:rsidRPr="00411566">
        <w:rPr>
          <w:rFonts w:ascii="Times New Roman" w:hAnsi="Times New Roman" w:cs="Times New Roman"/>
          <w:b/>
          <w:color w:val="333333"/>
          <w:sz w:val="24"/>
          <w:szCs w:val="24"/>
          <w:lang w:val="sr-Cyrl-RS"/>
        </w:rPr>
        <w:t xml:space="preserve">у </w:t>
      </w:r>
      <w:r w:rsidR="00891D85" w:rsidRPr="00411566">
        <w:rPr>
          <w:rFonts w:ascii="Times New Roman" w:hAnsi="Times New Roman" w:cs="Times New Roman"/>
          <w:b/>
          <w:color w:val="333333"/>
          <w:sz w:val="24"/>
          <w:szCs w:val="24"/>
          <w:lang w:val="sr-Cyrl-RS"/>
        </w:rPr>
        <w:t>култур</w:t>
      </w:r>
      <w:r w:rsidR="00D16BB7" w:rsidRPr="00411566">
        <w:rPr>
          <w:rFonts w:ascii="Times New Roman" w:hAnsi="Times New Roman" w:cs="Times New Roman"/>
          <w:b/>
          <w:color w:val="333333"/>
          <w:sz w:val="24"/>
          <w:szCs w:val="24"/>
          <w:lang w:val="sr-Cyrl-RS"/>
        </w:rPr>
        <w:t>и</w:t>
      </w:r>
      <w:r w:rsidRPr="00411566">
        <w:rPr>
          <w:rFonts w:ascii="Times New Roman" w:hAnsi="Times New Roman" w:cs="Times New Roman"/>
          <w:b/>
          <w:color w:val="333333"/>
          <w:sz w:val="24"/>
          <w:szCs w:val="24"/>
        </w:rPr>
        <w:t xml:space="preserve"> </w:t>
      </w:r>
    </w:p>
    <w:p w14:paraId="77E96EA3" w14:textId="77777777"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000000"/>
          <w:sz w:val="24"/>
          <w:szCs w:val="24"/>
        </w:rPr>
        <w:t xml:space="preserve"> </w:t>
      </w: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4. </w:t>
      </w:r>
    </w:p>
    <w:p w14:paraId="5146642A" w14:textId="1AF34B71" w:rsidR="00C91345" w:rsidRDefault="004B4DB1" w:rsidP="00335091">
      <w:pPr>
        <w:spacing w:after="0" w:line="240" w:lineRule="auto"/>
        <w:ind w:firstLine="720"/>
        <w:jc w:val="both"/>
        <w:rPr>
          <w:rFonts w:ascii="Times New Roman" w:hAnsi="Times New Roman" w:cs="Times New Roman"/>
          <w:color w:val="000000"/>
          <w:sz w:val="24"/>
          <w:szCs w:val="24"/>
        </w:rPr>
      </w:pPr>
      <w:proofErr w:type="spellStart"/>
      <w:r w:rsidRPr="00411566">
        <w:rPr>
          <w:rFonts w:ascii="Times New Roman" w:hAnsi="Times New Roman" w:cs="Times New Roman"/>
          <w:color w:val="000000"/>
          <w:sz w:val="24"/>
          <w:szCs w:val="24"/>
        </w:rPr>
        <w:t>Сврха</w:t>
      </w:r>
      <w:proofErr w:type="spellEnd"/>
      <w:r w:rsidRPr="00411566">
        <w:rPr>
          <w:rFonts w:ascii="Times New Roman" w:hAnsi="Times New Roman" w:cs="Times New Roman"/>
          <w:color w:val="000000"/>
          <w:sz w:val="24"/>
          <w:szCs w:val="24"/>
        </w:rPr>
        <w:t xml:space="preserve"> </w:t>
      </w:r>
      <w:r w:rsidR="00891D85" w:rsidRPr="00411566">
        <w:rPr>
          <w:rFonts w:ascii="Times New Roman" w:hAnsi="Times New Roman" w:cs="Times New Roman"/>
          <w:color w:val="000000"/>
          <w:sz w:val="24"/>
          <w:szCs w:val="24"/>
          <w:lang w:val="sr-Cyrl-RS"/>
        </w:rPr>
        <w:t>и</w:t>
      </w:r>
      <w:proofErr w:type="spellStart"/>
      <w:r w:rsidR="00891D85" w:rsidRPr="00411566">
        <w:rPr>
          <w:rFonts w:ascii="Times New Roman" w:hAnsi="Times New Roman" w:cs="Times New Roman"/>
          <w:color w:val="000000"/>
          <w:sz w:val="24"/>
          <w:szCs w:val="24"/>
        </w:rPr>
        <w:t>нспекциј</w:t>
      </w:r>
      <w:proofErr w:type="spellEnd"/>
      <w:r w:rsidR="00DF0A3C" w:rsidRPr="00411566">
        <w:rPr>
          <w:rFonts w:ascii="Times New Roman" w:hAnsi="Times New Roman" w:cs="Times New Roman"/>
          <w:color w:val="000000"/>
          <w:sz w:val="24"/>
          <w:szCs w:val="24"/>
          <w:lang w:val="sr-Cyrl-RS"/>
        </w:rPr>
        <w:t>е</w:t>
      </w:r>
      <w:r w:rsidR="00891D85" w:rsidRPr="00411566">
        <w:rPr>
          <w:rFonts w:ascii="Times New Roman" w:hAnsi="Times New Roman" w:cs="Times New Roman"/>
          <w:color w:val="000000"/>
          <w:sz w:val="24"/>
          <w:szCs w:val="24"/>
          <w:lang w:val="sr-Cyrl-RS"/>
        </w:rPr>
        <w:t xml:space="preserve"> </w:t>
      </w:r>
      <w:r w:rsidR="00911425" w:rsidRPr="00411566">
        <w:rPr>
          <w:rFonts w:ascii="Times New Roman" w:hAnsi="Times New Roman" w:cs="Times New Roman"/>
          <w:color w:val="000000"/>
          <w:sz w:val="24"/>
          <w:szCs w:val="24"/>
          <w:lang w:val="sr-Cyrl-RS"/>
        </w:rPr>
        <w:t xml:space="preserve">у </w:t>
      </w:r>
      <w:r w:rsidR="00891D85" w:rsidRPr="00411566">
        <w:rPr>
          <w:rFonts w:ascii="Times New Roman" w:hAnsi="Times New Roman" w:cs="Times New Roman"/>
          <w:color w:val="000000"/>
          <w:sz w:val="24"/>
          <w:szCs w:val="24"/>
          <w:lang w:val="sr-Cyrl-RS"/>
        </w:rPr>
        <w:t>култур</w:t>
      </w:r>
      <w:r w:rsidR="00911425" w:rsidRPr="00411566">
        <w:rPr>
          <w:rFonts w:ascii="Times New Roman" w:hAnsi="Times New Roman" w:cs="Times New Roman"/>
          <w:color w:val="000000"/>
          <w:sz w:val="24"/>
          <w:szCs w:val="24"/>
          <w:lang w:val="sr-Cyrl-RS"/>
        </w:rPr>
        <w:t>и</w:t>
      </w:r>
      <w:r w:rsidR="00891D85" w:rsidRPr="00411566">
        <w:rPr>
          <w:rFonts w:ascii="Times New Roman" w:hAnsi="Times New Roman" w:cs="Times New Roman"/>
          <w:color w:val="000000"/>
          <w:sz w:val="24"/>
          <w:szCs w:val="24"/>
          <w:lang w:val="sr-Cyrl-RS"/>
        </w:rPr>
        <w:t xml:space="preserve"> </w:t>
      </w:r>
      <w:proofErr w:type="spellStart"/>
      <w:r w:rsidRPr="00411566">
        <w:rPr>
          <w:rFonts w:ascii="Times New Roman" w:hAnsi="Times New Roman" w:cs="Times New Roman"/>
          <w:color w:val="000000"/>
          <w:sz w:val="24"/>
          <w:szCs w:val="24"/>
        </w:rPr>
        <w:t>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сагласно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утврђеним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надлежностима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обезбеди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остваривање</w:t>
      </w:r>
      <w:proofErr w:type="spellEnd"/>
      <w:r w:rsidRPr="00411566">
        <w:rPr>
          <w:rFonts w:ascii="Times New Roman" w:hAnsi="Times New Roman" w:cs="Times New Roman"/>
          <w:color w:val="000000"/>
          <w:sz w:val="24"/>
          <w:szCs w:val="24"/>
        </w:rPr>
        <w:t xml:space="preserve"> </w:t>
      </w:r>
      <w:r w:rsidR="00911425" w:rsidRPr="00411566">
        <w:rPr>
          <w:rFonts w:ascii="Times New Roman" w:hAnsi="Times New Roman" w:cs="Times New Roman"/>
          <w:color w:val="000000"/>
          <w:sz w:val="24"/>
          <w:szCs w:val="24"/>
          <w:lang w:val="sr-Cyrl-RS"/>
        </w:rPr>
        <w:t>општег</w:t>
      </w:r>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интереса</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несметано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обављање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делатности</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областима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које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предмет</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надзора</w:t>
      </w:r>
      <w:proofErr w:type="spellEnd"/>
      <w:r w:rsidRPr="00411566">
        <w:rPr>
          <w:rFonts w:ascii="Times New Roman" w:hAnsi="Times New Roman" w:cs="Times New Roman"/>
          <w:color w:val="000000"/>
          <w:sz w:val="24"/>
          <w:szCs w:val="24"/>
        </w:rPr>
        <w:t>.</w:t>
      </w:r>
    </w:p>
    <w:p w14:paraId="02A1ED25" w14:textId="77777777" w:rsidR="00545026" w:rsidRPr="00411566" w:rsidRDefault="00545026" w:rsidP="00335091">
      <w:pPr>
        <w:spacing w:after="0" w:line="240" w:lineRule="auto"/>
        <w:ind w:firstLine="720"/>
        <w:jc w:val="both"/>
        <w:rPr>
          <w:rFonts w:ascii="Times New Roman" w:hAnsi="Times New Roman" w:cs="Times New Roman"/>
          <w:sz w:val="24"/>
          <w:szCs w:val="24"/>
        </w:rPr>
      </w:pPr>
    </w:p>
    <w:p w14:paraId="147D9054" w14:textId="667F1A6B"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Инспекцијски</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надзор</w:t>
      </w:r>
      <w:proofErr w:type="spellEnd"/>
      <w:r w:rsidRPr="00411566">
        <w:rPr>
          <w:rFonts w:ascii="Times New Roman" w:hAnsi="Times New Roman" w:cs="Times New Roman"/>
          <w:b/>
          <w:color w:val="333333"/>
          <w:sz w:val="24"/>
          <w:szCs w:val="24"/>
        </w:rPr>
        <w:t xml:space="preserve"> у </w:t>
      </w:r>
      <w:r w:rsidR="00EF588C" w:rsidRPr="00411566">
        <w:rPr>
          <w:rFonts w:ascii="Times New Roman" w:hAnsi="Times New Roman" w:cs="Times New Roman"/>
          <w:b/>
          <w:color w:val="333333"/>
          <w:sz w:val="24"/>
          <w:szCs w:val="24"/>
          <w:lang w:val="sr-Cyrl-RS"/>
        </w:rPr>
        <w:t>култур</w:t>
      </w:r>
      <w:r w:rsidR="00911425" w:rsidRPr="00411566">
        <w:rPr>
          <w:rFonts w:ascii="Times New Roman" w:hAnsi="Times New Roman" w:cs="Times New Roman"/>
          <w:b/>
          <w:color w:val="333333"/>
          <w:sz w:val="24"/>
          <w:szCs w:val="24"/>
          <w:lang w:val="sr-Cyrl-RS"/>
        </w:rPr>
        <w:t>и</w:t>
      </w:r>
      <w:r w:rsidRPr="00411566">
        <w:rPr>
          <w:rFonts w:ascii="Times New Roman" w:hAnsi="Times New Roman" w:cs="Times New Roman"/>
          <w:b/>
          <w:color w:val="333333"/>
          <w:sz w:val="24"/>
          <w:szCs w:val="24"/>
        </w:rPr>
        <w:t xml:space="preserve"> </w:t>
      </w:r>
    </w:p>
    <w:p w14:paraId="30169DAA" w14:textId="77777777"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000000"/>
          <w:sz w:val="24"/>
          <w:szCs w:val="24"/>
        </w:rPr>
        <w:t xml:space="preserve"> </w:t>
      </w: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5. </w:t>
      </w:r>
    </w:p>
    <w:p w14:paraId="6EAB509B" w14:textId="608EBC8A" w:rsidR="00C91345" w:rsidRPr="00411566" w:rsidRDefault="004B4DB1" w:rsidP="00335091">
      <w:pPr>
        <w:spacing w:after="0" w:line="240" w:lineRule="auto"/>
        <w:ind w:firstLine="720"/>
        <w:jc w:val="both"/>
        <w:rPr>
          <w:rFonts w:ascii="Times New Roman" w:hAnsi="Times New Roman" w:cs="Times New Roman"/>
          <w:sz w:val="24"/>
          <w:szCs w:val="24"/>
          <w:lang w:val="sr-Cyrl-RS"/>
        </w:rPr>
      </w:pPr>
      <w:proofErr w:type="spellStart"/>
      <w:r w:rsidRPr="00411566">
        <w:rPr>
          <w:rFonts w:ascii="Times New Roman" w:hAnsi="Times New Roman" w:cs="Times New Roman"/>
          <w:color w:val="000000"/>
          <w:sz w:val="24"/>
          <w:szCs w:val="24"/>
        </w:rPr>
        <w:t>Послове</w:t>
      </w:r>
      <w:proofErr w:type="spellEnd"/>
      <w:r w:rsidRPr="00411566">
        <w:rPr>
          <w:rFonts w:ascii="Times New Roman" w:hAnsi="Times New Roman" w:cs="Times New Roman"/>
          <w:color w:val="000000"/>
          <w:sz w:val="24"/>
          <w:szCs w:val="24"/>
        </w:rPr>
        <w:t xml:space="preserve"> </w:t>
      </w:r>
      <w:r w:rsidR="00EF588C" w:rsidRPr="00411566">
        <w:rPr>
          <w:rFonts w:ascii="Times New Roman" w:hAnsi="Times New Roman" w:cs="Times New Roman"/>
          <w:color w:val="000000"/>
          <w:sz w:val="24"/>
          <w:szCs w:val="24"/>
          <w:lang w:val="sr-Cyrl-RS"/>
        </w:rPr>
        <w:t>и</w:t>
      </w:r>
      <w:proofErr w:type="spellStart"/>
      <w:r w:rsidR="00EF588C" w:rsidRPr="00411566">
        <w:rPr>
          <w:rFonts w:ascii="Times New Roman" w:hAnsi="Times New Roman" w:cs="Times New Roman"/>
          <w:color w:val="000000"/>
          <w:sz w:val="24"/>
          <w:szCs w:val="24"/>
        </w:rPr>
        <w:t>нспекциј</w:t>
      </w:r>
      <w:proofErr w:type="spellEnd"/>
      <w:r w:rsidR="00DF0A3C" w:rsidRPr="00411566">
        <w:rPr>
          <w:rFonts w:ascii="Times New Roman" w:hAnsi="Times New Roman" w:cs="Times New Roman"/>
          <w:color w:val="000000"/>
          <w:sz w:val="24"/>
          <w:szCs w:val="24"/>
          <w:lang w:val="sr-Cyrl-RS"/>
        </w:rPr>
        <w:t>е</w:t>
      </w:r>
      <w:r w:rsidR="00EF588C" w:rsidRPr="00411566">
        <w:rPr>
          <w:rFonts w:ascii="Times New Roman" w:hAnsi="Times New Roman" w:cs="Times New Roman"/>
          <w:color w:val="000000"/>
          <w:sz w:val="24"/>
          <w:szCs w:val="24"/>
          <w:lang w:val="sr-Cyrl-RS"/>
        </w:rPr>
        <w:t xml:space="preserve"> </w:t>
      </w:r>
      <w:r w:rsidR="008E75BB" w:rsidRPr="00411566">
        <w:rPr>
          <w:rFonts w:ascii="Times New Roman" w:hAnsi="Times New Roman" w:cs="Times New Roman"/>
          <w:color w:val="000000"/>
          <w:sz w:val="24"/>
          <w:szCs w:val="24"/>
          <w:lang w:val="sr-Cyrl-RS"/>
        </w:rPr>
        <w:t xml:space="preserve">у </w:t>
      </w:r>
      <w:r w:rsidR="00EF588C" w:rsidRPr="00411566">
        <w:rPr>
          <w:rFonts w:ascii="Times New Roman" w:hAnsi="Times New Roman" w:cs="Times New Roman"/>
          <w:color w:val="000000"/>
          <w:sz w:val="24"/>
          <w:szCs w:val="24"/>
          <w:lang w:val="sr-Cyrl-RS"/>
        </w:rPr>
        <w:t>култур</w:t>
      </w:r>
      <w:r w:rsidR="008E75BB" w:rsidRPr="00411566">
        <w:rPr>
          <w:rFonts w:ascii="Times New Roman" w:hAnsi="Times New Roman" w:cs="Times New Roman"/>
          <w:color w:val="000000"/>
          <w:sz w:val="24"/>
          <w:szCs w:val="24"/>
          <w:lang w:val="sr-Cyrl-RS"/>
        </w:rPr>
        <w:t>и</w:t>
      </w:r>
      <w:r w:rsidR="00EF588C" w:rsidRPr="00411566">
        <w:rPr>
          <w:rFonts w:ascii="Times New Roman" w:hAnsi="Times New Roman" w:cs="Times New Roman"/>
          <w:color w:val="000000"/>
          <w:sz w:val="24"/>
          <w:szCs w:val="24"/>
          <w:lang w:val="sr-Cyrl-RS"/>
        </w:rPr>
        <w:t xml:space="preserve"> </w:t>
      </w:r>
      <w:proofErr w:type="spellStart"/>
      <w:r w:rsidRPr="00411566">
        <w:rPr>
          <w:rFonts w:ascii="Times New Roman" w:hAnsi="Times New Roman" w:cs="Times New Roman"/>
          <w:color w:val="000000"/>
          <w:sz w:val="24"/>
          <w:szCs w:val="24"/>
        </w:rPr>
        <w:t>обавља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инспектор</w:t>
      </w:r>
      <w:proofErr w:type="spellEnd"/>
      <w:r w:rsidR="005F49A1" w:rsidRPr="00411566">
        <w:rPr>
          <w:rFonts w:ascii="Times New Roman" w:hAnsi="Times New Roman" w:cs="Times New Roman"/>
          <w:color w:val="000000"/>
          <w:sz w:val="24"/>
          <w:szCs w:val="24"/>
          <w:lang w:val="sr-Cyrl-RS"/>
        </w:rPr>
        <w:t xml:space="preserve"> </w:t>
      </w:r>
      <w:r w:rsidR="008E75BB" w:rsidRPr="00411566">
        <w:rPr>
          <w:rFonts w:ascii="Times New Roman" w:hAnsi="Times New Roman" w:cs="Times New Roman"/>
          <w:color w:val="000000"/>
          <w:sz w:val="24"/>
          <w:szCs w:val="24"/>
          <w:lang w:val="sr-Cyrl-RS"/>
        </w:rPr>
        <w:t xml:space="preserve">у </w:t>
      </w:r>
      <w:r w:rsidR="005F49A1" w:rsidRPr="00411566">
        <w:rPr>
          <w:rFonts w:ascii="Times New Roman" w:hAnsi="Times New Roman" w:cs="Times New Roman"/>
          <w:color w:val="000000"/>
          <w:sz w:val="24"/>
          <w:szCs w:val="24"/>
          <w:lang w:val="sr-Cyrl-RS"/>
        </w:rPr>
        <w:t>култур</w:t>
      </w:r>
      <w:r w:rsidR="008E75BB" w:rsidRPr="00411566">
        <w:rPr>
          <w:rFonts w:ascii="Times New Roman" w:hAnsi="Times New Roman" w:cs="Times New Roman"/>
          <w:color w:val="000000"/>
          <w:sz w:val="24"/>
          <w:szCs w:val="24"/>
          <w:lang w:val="sr-Cyrl-RS"/>
        </w:rPr>
        <w:t>и</w:t>
      </w:r>
      <w:r w:rsidR="005F49A1" w:rsidRPr="00411566">
        <w:rPr>
          <w:rFonts w:ascii="Times New Roman" w:hAnsi="Times New Roman" w:cs="Times New Roman"/>
          <w:color w:val="000000"/>
          <w:sz w:val="24"/>
          <w:szCs w:val="24"/>
          <w:lang w:val="sr-Cyrl-RS"/>
        </w:rPr>
        <w:t xml:space="preserve"> </w:t>
      </w:r>
      <w:r w:rsidRPr="00411566">
        <w:rPr>
          <w:rFonts w:ascii="Times New Roman" w:hAnsi="Times New Roman" w:cs="Times New Roman"/>
          <w:color w:val="000000"/>
          <w:sz w:val="24"/>
          <w:szCs w:val="24"/>
        </w:rPr>
        <w:t xml:space="preserve">у </w:t>
      </w:r>
      <w:proofErr w:type="spellStart"/>
      <w:r w:rsidRPr="00411566">
        <w:rPr>
          <w:rFonts w:ascii="Times New Roman" w:hAnsi="Times New Roman" w:cs="Times New Roman"/>
          <w:color w:val="000000"/>
          <w:sz w:val="24"/>
          <w:szCs w:val="24"/>
        </w:rPr>
        <w:t>министарству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надлежном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послове</w:t>
      </w:r>
      <w:proofErr w:type="spellEnd"/>
      <w:r w:rsidRPr="00411566">
        <w:rPr>
          <w:rFonts w:ascii="Times New Roman" w:hAnsi="Times New Roman" w:cs="Times New Roman"/>
          <w:color w:val="000000"/>
          <w:sz w:val="24"/>
          <w:szCs w:val="24"/>
        </w:rPr>
        <w:t xml:space="preserve"> </w:t>
      </w:r>
      <w:r w:rsidR="0066452D" w:rsidRPr="00411566">
        <w:rPr>
          <w:rFonts w:ascii="Times New Roman" w:hAnsi="Times New Roman" w:cs="Times New Roman"/>
          <w:color w:val="000000"/>
          <w:sz w:val="24"/>
          <w:szCs w:val="24"/>
          <w:lang w:val="sr-Cyrl-RS"/>
        </w:rPr>
        <w:t>културе</w:t>
      </w:r>
      <w:r w:rsidRPr="00411566">
        <w:rPr>
          <w:rFonts w:ascii="Times New Roman" w:hAnsi="Times New Roman" w:cs="Times New Roman"/>
          <w:color w:val="000000"/>
          <w:sz w:val="24"/>
          <w:szCs w:val="24"/>
        </w:rPr>
        <w:t xml:space="preserve"> </w:t>
      </w:r>
      <w:r w:rsidR="00251324" w:rsidRPr="00411566">
        <w:rPr>
          <w:rFonts w:ascii="Times New Roman" w:hAnsi="Times New Roman" w:cs="Times New Roman"/>
          <w:color w:val="000000"/>
          <w:sz w:val="24"/>
          <w:szCs w:val="24"/>
        </w:rPr>
        <w:t xml:space="preserve">и </w:t>
      </w:r>
      <w:r w:rsidR="008E75BB" w:rsidRPr="00411566">
        <w:rPr>
          <w:rFonts w:ascii="Times New Roman" w:hAnsi="Times New Roman" w:cs="Times New Roman"/>
          <w:color w:val="000000"/>
          <w:sz w:val="24"/>
          <w:szCs w:val="24"/>
          <w:lang w:val="sr-Cyrl-RS"/>
        </w:rPr>
        <w:t>надлежне установе заштите културних добара по врсти културног добра и територије за коју је одређена</w:t>
      </w:r>
      <w:r w:rsidR="00251324" w:rsidRPr="00411566">
        <w:rPr>
          <w:rFonts w:ascii="Times New Roman" w:hAnsi="Times New Roman" w:cs="Times New Roman"/>
          <w:color w:val="000000"/>
          <w:sz w:val="24"/>
          <w:szCs w:val="24"/>
          <w:lang w:val="sr-Cyrl-RS"/>
        </w:rPr>
        <w:t>, као и</w:t>
      </w:r>
      <w:r w:rsidR="00251324" w:rsidRPr="00411566">
        <w:rPr>
          <w:rFonts w:ascii="Times New Roman" w:hAnsi="Times New Roman" w:cs="Times New Roman"/>
          <w:color w:val="000000"/>
          <w:sz w:val="24"/>
          <w:szCs w:val="24"/>
        </w:rPr>
        <w:t xml:space="preserve"> </w:t>
      </w:r>
      <w:r w:rsidRPr="00411566">
        <w:rPr>
          <w:rFonts w:ascii="Times New Roman" w:hAnsi="Times New Roman" w:cs="Times New Roman"/>
          <w:color w:val="000000"/>
          <w:sz w:val="24"/>
          <w:szCs w:val="24"/>
        </w:rPr>
        <w:t xml:space="preserve">у </w:t>
      </w:r>
      <w:proofErr w:type="spellStart"/>
      <w:r w:rsidRPr="00411566">
        <w:rPr>
          <w:rFonts w:ascii="Times New Roman" w:hAnsi="Times New Roman" w:cs="Times New Roman"/>
          <w:color w:val="000000"/>
          <w:sz w:val="24"/>
          <w:szCs w:val="24"/>
        </w:rPr>
        <w:t>органу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покрајинске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управе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надлежне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послове</w:t>
      </w:r>
      <w:proofErr w:type="spellEnd"/>
      <w:r w:rsidRPr="00411566">
        <w:rPr>
          <w:rFonts w:ascii="Times New Roman" w:hAnsi="Times New Roman" w:cs="Times New Roman"/>
          <w:color w:val="000000"/>
          <w:sz w:val="24"/>
          <w:szCs w:val="24"/>
        </w:rPr>
        <w:t xml:space="preserve"> </w:t>
      </w:r>
      <w:r w:rsidR="0066452D" w:rsidRPr="00411566">
        <w:rPr>
          <w:rFonts w:ascii="Times New Roman" w:hAnsi="Times New Roman" w:cs="Times New Roman"/>
          <w:color w:val="000000"/>
          <w:sz w:val="24"/>
          <w:szCs w:val="24"/>
          <w:lang w:val="sr-Cyrl-RS"/>
        </w:rPr>
        <w:t>културе</w:t>
      </w:r>
      <w:r w:rsidR="00251324" w:rsidRPr="00411566">
        <w:rPr>
          <w:rFonts w:ascii="Times New Roman" w:hAnsi="Times New Roman" w:cs="Times New Roman"/>
          <w:color w:val="000000"/>
          <w:sz w:val="24"/>
          <w:szCs w:val="24"/>
          <w:lang w:val="sr-Cyrl-RS"/>
        </w:rPr>
        <w:t xml:space="preserve"> и установама заштите </w:t>
      </w:r>
      <w:r w:rsidR="003F7EFE" w:rsidRPr="00411566">
        <w:rPr>
          <w:rFonts w:ascii="Times New Roman" w:hAnsi="Times New Roman" w:cs="Times New Roman"/>
          <w:color w:val="000000"/>
          <w:sz w:val="24"/>
          <w:szCs w:val="24"/>
          <w:lang w:val="sr-Cyrl-RS"/>
        </w:rPr>
        <w:t xml:space="preserve">са територије АП Војводина </w:t>
      </w:r>
      <w:r w:rsidR="00251324" w:rsidRPr="00411566">
        <w:rPr>
          <w:rFonts w:ascii="Times New Roman" w:hAnsi="Times New Roman" w:cs="Times New Roman"/>
          <w:color w:val="000000"/>
          <w:sz w:val="24"/>
          <w:szCs w:val="24"/>
          <w:lang w:val="sr-Cyrl-RS"/>
        </w:rPr>
        <w:t>у складу са законом којим се уређује утврђивање надлежности АП Војводина.</w:t>
      </w:r>
      <w:r w:rsidRPr="00411566">
        <w:rPr>
          <w:rFonts w:ascii="Times New Roman" w:hAnsi="Times New Roman" w:cs="Times New Roman"/>
          <w:color w:val="000000"/>
          <w:sz w:val="24"/>
          <w:szCs w:val="24"/>
        </w:rPr>
        <w:t xml:space="preserve"> </w:t>
      </w:r>
      <w:r w:rsidR="005F49A1" w:rsidRPr="00411566">
        <w:rPr>
          <w:rFonts w:ascii="Times New Roman" w:hAnsi="Times New Roman" w:cs="Times New Roman"/>
          <w:color w:val="000000"/>
          <w:sz w:val="24"/>
          <w:szCs w:val="24"/>
        </w:rPr>
        <w:t xml:space="preserve">(у </w:t>
      </w:r>
      <w:proofErr w:type="spellStart"/>
      <w:r w:rsidR="005F49A1" w:rsidRPr="00411566">
        <w:rPr>
          <w:rFonts w:ascii="Times New Roman" w:hAnsi="Times New Roman" w:cs="Times New Roman"/>
          <w:color w:val="000000"/>
          <w:sz w:val="24"/>
          <w:szCs w:val="24"/>
        </w:rPr>
        <w:t>даљем</w:t>
      </w:r>
      <w:proofErr w:type="spellEnd"/>
      <w:r w:rsidR="005F49A1" w:rsidRPr="00411566">
        <w:rPr>
          <w:rFonts w:ascii="Times New Roman" w:hAnsi="Times New Roman" w:cs="Times New Roman"/>
          <w:color w:val="000000"/>
          <w:sz w:val="24"/>
          <w:szCs w:val="24"/>
        </w:rPr>
        <w:t xml:space="preserve"> </w:t>
      </w:r>
      <w:proofErr w:type="spellStart"/>
      <w:r w:rsidR="005F49A1" w:rsidRPr="00411566">
        <w:rPr>
          <w:rFonts w:ascii="Times New Roman" w:hAnsi="Times New Roman" w:cs="Times New Roman"/>
          <w:color w:val="000000"/>
          <w:sz w:val="24"/>
          <w:szCs w:val="24"/>
        </w:rPr>
        <w:t>тексту</w:t>
      </w:r>
      <w:proofErr w:type="spellEnd"/>
      <w:r w:rsidR="005F49A1" w:rsidRPr="00411566">
        <w:rPr>
          <w:rFonts w:ascii="Times New Roman" w:hAnsi="Times New Roman" w:cs="Times New Roman"/>
          <w:color w:val="000000"/>
          <w:sz w:val="24"/>
          <w:szCs w:val="24"/>
        </w:rPr>
        <w:t xml:space="preserve">: </w:t>
      </w:r>
      <w:proofErr w:type="spellStart"/>
      <w:r w:rsidR="005F49A1" w:rsidRPr="00411566">
        <w:rPr>
          <w:rFonts w:ascii="Times New Roman" w:hAnsi="Times New Roman" w:cs="Times New Roman"/>
          <w:color w:val="000000"/>
          <w:sz w:val="24"/>
          <w:szCs w:val="24"/>
        </w:rPr>
        <w:t>инспектор</w:t>
      </w:r>
      <w:proofErr w:type="spellEnd"/>
      <w:r w:rsidR="005F49A1" w:rsidRPr="00411566">
        <w:rPr>
          <w:rFonts w:ascii="Times New Roman" w:hAnsi="Times New Roman" w:cs="Times New Roman"/>
          <w:color w:val="000000"/>
          <w:sz w:val="24"/>
          <w:szCs w:val="24"/>
          <w:lang w:val="sr-Cyrl-RS"/>
        </w:rPr>
        <w:t xml:space="preserve"> </w:t>
      </w:r>
      <w:r w:rsidR="00D16BB7" w:rsidRPr="00411566">
        <w:rPr>
          <w:rFonts w:ascii="Times New Roman" w:hAnsi="Times New Roman" w:cs="Times New Roman"/>
          <w:color w:val="000000"/>
          <w:sz w:val="24"/>
          <w:szCs w:val="24"/>
          <w:lang w:val="sr-Cyrl-RS"/>
        </w:rPr>
        <w:t xml:space="preserve">у </w:t>
      </w:r>
      <w:r w:rsidR="005F49A1" w:rsidRPr="00411566">
        <w:rPr>
          <w:rFonts w:ascii="Times New Roman" w:hAnsi="Times New Roman" w:cs="Times New Roman"/>
          <w:color w:val="000000"/>
          <w:sz w:val="24"/>
          <w:szCs w:val="24"/>
          <w:lang w:val="sr-Cyrl-RS"/>
        </w:rPr>
        <w:t>култур</w:t>
      </w:r>
      <w:r w:rsidR="00D16BB7" w:rsidRPr="00411566">
        <w:rPr>
          <w:rFonts w:ascii="Times New Roman" w:hAnsi="Times New Roman" w:cs="Times New Roman"/>
          <w:color w:val="000000"/>
          <w:sz w:val="24"/>
          <w:szCs w:val="24"/>
          <w:lang w:val="sr-Cyrl-RS"/>
        </w:rPr>
        <w:t>и</w:t>
      </w:r>
      <w:r w:rsidR="005F49A1" w:rsidRPr="00411566">
        <w:rPr>
          <w:rFonts w:ascii="Times New Roman" w:hAnsi="Times New Roman" w:cs="Times New Roman"/>
          <w:color w:val="000000"/>
          <w:sz w:val="24"/>
          <w:szCs w:val="24"/>
        </w:rPr>
        <w:t>)</w:t>
      </w:r>
      <w:r w:rsidR="005F49A1" w:rsidRPr="00411566">
        <w:rPr>
          <w:rFonts w:ascii="Times New Roman" w:hAnsi="Times New Roman" w:cs="Times New Roman"/>
          <w:color w:val="000000"/>
          <w:sz w:val="24"/>
          <w:szCs w:val="24"/>
          <w:lang w:val="sr-Cyrl-RS"/>
        </w:rPr>
        <w:t>.</w:t>
      </w:r>
    </w:p>
    <w:p w14:paraId="3D403FF2" w14:textId="6410D2CE" w:rsidR="00C91345" w:rsidRDefault="004B4DB1" w:rsidP="00335091">
      <w:pPr>
        <w:spacing w:after="0" w:line="240" w:lineRule="auto"/>
        <w:ind w:firstLine="720"/>
        <w:jc w:val="both"/>
        <w:rPr>
          <w:rFonts w:ascii="Times New Roman" w:hAnsi="Times New Roman" w:cs="Times New Roman"/>
          <w:color w:val="000000"/>
          <w:sz w:val="24"/>
          <w:szCs w:val="24"/>
        </w:rPr>
      </w:pPr>
      <w:proofErr w:type="spellStart"/>
      <w:r w:rsidRPr="00411566">
        <w:rPr>
          <w:rFonts w:ascii="Times New Roman" w:hAnsi="Times New Roman" w:cs="Times New Roman"/>
          <w:color w:val="000000"/>
          <w:sz w:val="24"/>
          <w:szCs w:val="24"/>
        </w:rPr>
        <w:t>Надзор</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радом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инспекције</w:t>
      </w:r>
      <w:proofErr w:type="spellEnd"/>
      <w:r w:rsidRPr="00411566">
        <w:rPr>
          <w:rFonts w:ascii="Times New Roman" w:hAnsi="Times New Roman" w:cs="Times New Roman"/>
          <w:color w:val="000000"/>
          <w:sz w:val="24"/>
          <w:szCs w:val="24"/>
        </w:rPr>
        <w:t xml:space="preserve"> </w:t>
      </w:r>
      <w:r w:rsidR="008E75BB" w:rsidRPr="00411566">
        <w:rPr>
          <w:rFonts w:ascii="Times New Roman" w:hAnsi="Times New Roman" w:cs="Times New Roman"/>
          <w:color w:val="000000"/>
          <w:sz w:val="24"/>
          <w:szCs w:val="24"/>
          <w:lang w:val="sr-Cyrl-RS"/>
        </w:rPr>
        <w:t xml:space="preserve">у </w:t>
      </w:r>
      <w:r w:rsidR="0066452D" w:rsidRPr="00411566">
        <w:rPr>
          <w:rFonts w:ascii="Times New Roman" w:hAnsi="Times New Roman" w:cs="Times New Roman"/>
          <w:color w:val="000000"/>
          <w:sz w:val="24"/>
          <w:szCs w:val="24"/>
          <w:lang w:val="sr-Cyrl-RS"/>
        </w:rPr>
        <w:t>култур</w:t>
      </w:r>
      <w:r w:rsidR="008E75BB" w:rsidRPr="00411566">
        <w:rPr>
          <w:rFonts w:ascii="Times New Roman" w:hAnsi="Times New Roman" w:cs="Times New Roman"/>
          <w:color w:val="000000"/>
          <w:sz w:val="24"/>
          <w:szCs w:val="24"/>
          <w:lang w:val="sr-Cyrl-RS"/>
        </w:rPr>
        <w:t>и</w:t>
      </w:r>
      <w:r w:rsidR="0066452D" w:rsidRPr="00411566">
        <w:rPr>
          <w:rFonts w:ascii="Times New Roman" w:hAnsi="Times New Roman" w:cs="Times New Roman"/>
          <w:color w:val="000000"/>
          <w:sz w:val="24"/>
          <w:szCs w:val="24"/>
          <w:lang w:val="sr-Cyrl-RS"/>
        </w:rPr>
        <w:t xml:space="preserve"> </w:t>
      </w:r>
      <w:r w:rsidRPr="00411566">
        <w:rPr>
          <w:rFonts w:ascii="Times New Roman" w:hAnsi="Times New Roman" w:cs="Times New Roman"/>
          <w:color w:val="000000"/>
          <w:sz w:val="24"/>
          <w:szCs w:val="24"/>
        </w:rPr>
        <w:t xml:space="preserve">у </w:t>
      </w:r>
      <w:proofErr w:type="spellStart"/>
      <w:r w:rsidRPr="00411566">
        <w:rPr>
          <w:rFonts w:ascii="Times New Roman" w:hAnsi="Times New Roman" w:cs="Times New Roman"/>
          <w:color w:val="000000"/>
          <w:sz w:val="24"/>
          <w:szCs w:val="24"/>
        </w:rPr>
        <w:t>обављању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поверених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послова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врши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министарство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надлежно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послове</w:t>
      </w:r>
      <w:proofErr w:type="spellEnd"/>
      <w:r w:rsidRPr="00411566">
        <w:rPr>
          <w:rFonts w:ascii="Times New Roman" w:hAnsi="Times New Roman" w:cs="Times New Roman"/>
          <w:color w:val="000000"/>
          <w:sz w:val="24"/>
          <w:szCs w:val="24"/>
        </w:rPr>
        <w:t xml:space="preserve"> </w:t>
      </w:r>
      <w:r w:rsidR="0066452D" w:rsidRPr="00411566">
        <w:rPr>
          <w:rFonts w:ascii="Times New Roman" w:hAnsi="Times New Roman" w:cs="Times New Roman"/>
          <w:color w:val="000000"/>
          <w:sz w:val="24"/>
          <w:szCs w:val="24"/>
          <w:lang w:val="sr-Cyrl-RS"/>
        </w:rPr>
        <w:t>културе</w:t>
      </w:r>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односно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орган</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покрајинске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управе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надлежан</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послове</w:t>
      </w:r>
      <w:proofErr w:type="spellEnd"/>
      <w:r w:rsidRPr="00411566">
        <w:rPr>
          <w:rFonts w:ascii="Times New Roman" w:hAnsi="Times New Roman" w:cs="Times New Roman"/>
          <w:color w:val="000000"/>
          <w:sz w:val="24"/>
          <w:szCs w:val="24"/>
        </w:rPr>
        <w:t xml:space="preserve"> </w:t>
      </w:r>
      <w:r w:rsidR="0066452D" w:rsidRPr="00411566">
        <w:rPr>
          <w:rFonts w:ascii="Times New Roman" w:hAnsi="Times New Roman" w:cs="Times New Roman"/>
          <w:color w:val="000000"/>
          <w:sz w:val="24"/>
          <w:szCs w:val="24"/>
          <w:lang w:val="sr-Cyrl-RS"/>
        </w:rPr>
        <w:t>културе</w:t>
      </w:r>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складу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овим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законом</w:t>
      </w:r>
      <w:proofErr w:type="spellEnd"/>
      <w:r w:rsidRPr="00411566">
        <w:rPr>
          <w:rFonts w:ascii="Times New Roman" w:hAnsi="Times New Roman" w:cs="Times New Roman"/>
          <w:color w:val="000000"/>
          <w:sz w:val="24"/>
          <w:szCs w:val="24"/>
        </w:rPr>
        <w:t>.</w:t>
      </w:r>
    </w:p>
    <w:p w14:paraId="7047ACF1" w14:textId="77777777" w:rsidR="00613141" w:rsidRPr="00411566" w:rsidRDefault="00613141" w:rsidP="00335091">
      <w:pPr>
        <w:spacing w:after="0" w:line="240" w:lineRule="auto"/>
        <w:ind w:firstLine="720"/>
        <w:jc w:val="both"/>
        <w:rPr>
          <w:rFonts w:ascii="Times New Roman" w:hAnsi="Times New Roman" w:cs="Times New Roman"/>
          <w:sz w:val="24"/>
          <w:szCs w:val="24"/>
        </w:rPr>
      </w:pPr>
    </w:p>
    <w:p w14:paraId="64E207A5" w14:textId="234C4621" w:rsidR="00C91345" w:rsidRPr="00411566" w:rsidRDefault="004B4DB1" w:rsidP="00335091">
      <w:pPr>
        <w:spacing w:after="0" w:line="240" w:lineRule="auto"/>
        <w:jc w:val="center"/>
        <w:rPr>
          <w:rFonts w:ascii="Times New Roman" w:hAnsi="Times New Roman" w:cs="Times New Roman"/>
          <w:sz w:val="24"/>
          <w:szCs w:val="24"/>
          <w:lang w:val="sr-Cyrl-RS"/>
        </w:rPr>
      </w:pPr>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Услови</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за</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инспектора</w:t>
      </w:r>
      <w:proofErr w:type="spellEnd"/>
      <w:r w:rsidRPr="00411566">
        <w:rPr>
          <w:rFonts w:ascii="Times New Roman" w:hAnsi="Times New Roman" w:cs="Times New Roman"/>
          <w:b/>
          <w:color w:val="333333"/>
          <w:sz w:val="24"/>
          <w:szCs w:val="24"/>
        </w:rPr>
        <w:t xml:space="preserve"> </w:t>
      </w:r>
      <w:r w:rsidR="008E75BB" w:rsidRPr="00411566">
        <w:rPr>
          <w:rFonts w:ascii="Times New Roman" w:hAnsi="Times New Roman" w:cs="Times New Roman"/>
          <w:b/>
          <w:color w:val="333333"/>
          <w:sz w:val="24"/>
          <w:szCs w:val="24"/>
          <w:lang w:val="sr-Cyrl-RS"/>
        </w:rPr>
        <w:t xml:space="preserve">у </w:t>
      </w:r>
      <w:r w:rsidR="0066452D" w:rsidRPr="00411566">
        <w:rPr>
          <w:rFonts w:ascii="Times New Roman" w:hAnsi="Times New Roman" w:cs="Times New Roman"/>
          <w:b/>
          <w:color w:val="333333"/>
          <w:sz w:val="24"/>
          <w:szCs w:val="24"/>
          <w:lang w:val="sr-Cyrl-RS"/>
        </w:rPr>
        <w:t>култур</w:t>
      </w:r>
      <w:r w:rsidR="008E75BB" w:rsidRPr="00411566">
        <w:rPr>
          <w:rFonts w:ascii="Times New Roman" w:hAnsi="Times New Roman" w:cs="Times New Roman"/>
          <w:b/>
          <w:color w:val="333333"/>
          <w:sz w:val="24"/>
          <w:szCs w:val="24"/>
          <w:lang w:val="sr-Cyrl-RS"/>
        </w:rPr>
        <w:t>и</w:t>
      </w:r>
    </w:p>
    <w:p w14:paraId="4E4C31E3" w14:textId="77777777"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000000"/>
          <w:sz w:val="24"/>
          <w:szCs w:val="24"/>
        </w:rPr>
        <w:t xml:space="preserve"> </w:t>
      </w: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6. </w:t>
      </w:r>
    </w:p>
    <w:p w14:paraId="5C22AF59" w14:textId="5EE3F1A4" w:rsidR="00C91345" w:rsidRPr="00411566" w:rsidRDefault="0066452D" w:rsidP="00335091">
      <w:pPr>
        <w:spacing w:after="0" w:line="240" w:lineRule="auto"/>
        <w:ind w:firstLine="720"/>
        <w:jc w:val="both"/>
        <w:rPr>
          <w:rFonts w:ascii="Times New Roman" w:hAnsi="Times New Roman" w:cs="Times New Roman"/>
          <w:sz w:val="24"/>
          <w:szCs w:val="24"/>
        </w:rPr>
      </w:pPr>
      <w:r w:rsidRPr="00411566">
        <w:rPr>
          <w:rFonts w:ascii="Times New Roman" w:hAnsi="Times New Roman" w:cs="Times New Roman"/>
          <w:color w:val="000000"/>
          <w:sz w:val="24"/>
          <w:szCs w:val="24"/>
          <w:lang w:val="sr-Cyrl-RS"/>
        </w:rPr>
        <w:t>И</w:t>
      </w:r>
      <w:proofErr w:type="spellStart"/>
      <w:r w:rsidR="004B4DB1" w:rsidRPr="00411566">
        <w:rPr>
          <w:rFonts w:ascii="Times New Roman" w:hAnsi="Times New Roman" w:cs="Times New Roman"/>
          <w:color w:val="000000"/>
          <w:sz w:val="24"/>
          <w:szCs w:val="24"/>
        </w:rPr>
        <w:t>нспектор</w:t>
      </w:r>
      <w:proofErr w:type="spellEnd"/>
      <w:r w:rsidRPr="00411566">
        <w:rPr>
          <w:rFonts w:ascii="Times New Roman" w:hAnsi="Times New Roman" w:cs="Times New Roman"/>
          <w:color w:val="000000"/>
          <w:sz w:val="24"/>
          <w:szCs w:val="24"/>
          <w:lang w:val="sr-Cyrl-RS"/>
        </w:rPr>
        <w:t xml:space="preserve"> </w:t>
      </w:r>
      <w:r w:rsidR="008E75BB" w:rsidRPr="00411566">
        <w:rPr>
          <w:rFonts w:ascii="Times New Roman" w:hAnsi="Times New Roman" w:cs="Times New Roman"/>
          <w:color w:val="000000"/>
          <w:sz w:val="24"/>
          <w:szCs w:val="24"/>
          <w:lang w:val="sr-Cyrl-RS"/>
        </w:rPr>
        <w:t xml:space="preserve">у </w:t>
      </w:r>
      <w:r w:rsidRPr="00411566">
        <w:rPr>
          <w:rFonts w:ascii="Times New Roman" w:hAnsi="Times New Roman" w:cs="Times New Roman"/>
          <w:color w:val="000000"/>
          <w:sz w:val="24"/>
          <w:szCs w:val="24"/>
          <w:lang w:val="sr-Cyrl-RS"/>
        </w:rPr>
        <w:t>култур</w:t>
      </w:r>
      <w:r w:rsidR="008E75BB" w:rsidRPr="00411566">
        <w:rPr>
          <w:rFonts w:ascii="Times New Roman" w:hAnsi="Times New Roman" w:cs="Times New Roman"/>
          <w:color w:val="000000"/>
          <w:sz w:val="24"/>
          <w:szCs w:val="24"/>
          <w:lang w:val="sr-Cyrl-RS"/>
        </w:rPr>
        <w:t>и</w:t>
      </w:r>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може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бити</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лице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које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има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стечено</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високо</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образовање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на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студијама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другог</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степена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мастер</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академске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студије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мастер</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струковне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студије</w:t>
      </w:r>
      <w:proofErr w:type="spellEnd"/>
      <w:r w:rsidR="004B4DB1" w:rsidRPr="00411566">
        <w:rPr>
          <w:rFonts w:ascii="Times New Roman" w:hAnsi="Times New Roman" w:cs="Times New Roman"/>
          <w:color w:val="000000"/>
          <w:sz w:val="24"/>
          <w:szCs w:val="24"/>
        </w:rPr>
        <w:t xml:space="preserve"> и </w:t>
      </w:r>
      <w:proofErr w:type="spellStart"/>
      <w:r w:rsidR="004B4DB1" w:rsidRPr="00411566">
        <w:rPr>
          <w:rFonts w:ascii="Times New Roman" w:hAnsi="Times New Roman" w:cs="Times New Roman"/>
          <w:color w:val="000000"/>
          <w:sz w:val="24"/>
          <w:szCs w:val="24"/>
        </w:rPr>
        <w:t>специјалистичке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академске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студије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по</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пропису</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који</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уређује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високо</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образовање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почев</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од</w:t>
      </w:r>
      <w:proofErr w:type="spellEnd"/>
      <w:r w:rsidR="004B4DB1" w:rsidRPr="00411566">
        <w:rPr>
          <w:rFonts w:ascii="Times New Roman" w:hAnsi="Times New Roman" w:cs="Times New Roman"/>
          <w:color w:val="000000"/>
          <w:sz w:val="24"/>
          <w:szCs w:val="24"/>
        </w:rPr>
        <w:t xml:space="preserve"> 10. </w:t>
      </w:r>
      <w:proofErr w:type="spellStart"/>
      <w:r w:rsidR="004B4DB1" w:rsidRPr="00411566">
        <w:rPr>
          <w:rFonts w:ascii="Times New Roman" w:hAnsi="Times New Roman" w:cs="Times New Roman"/>
          <w:color w:val="000000"/>
          <w:sz w:val="24"/>
          <w:szCs w:val="24"/>
        </w:rPr>
        <w:t>септембра</w:t>
      </w:r>
      <w:proofErr w:type="spellEnd"/>
      <w:r w:rsidR="004B4DB1" w:rsidRPr="00411566">
        <w:rPr>
          <w:rFonts w:ascii="Times New Roman" w:hAnsi="Times New Roman" w:cs="Times New Roman"/>
          <w:color w:val="000000"/>
          <w:sz w:val="24"/>
          <w:szCs w:val="24"/>
        </w:rPr>
        <w:t xml:space="preserve"> 2005. </w:t>
      </w:r>
      <w:proofErr w:type="spellStart"/>
      <w:r w:rsidR="004B4DB1" w:rsidRPr="00411566">
        <w:rPr>
          <w:rFonts w:ascii="Times New Roman" w:hAnsi="Times New Roman" w:cs="Times New Roman"/>
          <w:color w:val="000000"/>
          <w:sz w:val="24"/>
          <w:szCs w:val="24"/>
        </w:rPr>
        <w:t>године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односно</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на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основним</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студијама</w:t>
      </w:r>
      <w:proofErr w:type="spellEnd"/>
      <w:r w:rsidR="004B4DB1" w:rsidRPr="00411566">
        <w:rPr>
          <w:rFonts w:ascii="Times New Roman" w:hAnsi="Times New Roman" w:cs="Times New Roman"/>
          <w:color w:val="000000"/>
          <w:sz w:val="24"/>
          <w:szCs w:val="24"/>
        </w:rPr>
        <w:t xml:space="preserve"> у </w:t>
      </w:r>
      <w:proofErr w:type="spellStart"/>
      <w:r w:rsidR="004B4DB1" w:rsidRPr="00411566">
        <w:rPr>
          <w:rFonts w:ascii="Times New Roman" w:hAnsi="Times New Roman" w:cs="Times New Roman"/>
          <w:color w:val="000000"/>
          <w:sz w:val="24"/>
          <w:szCs w:val="24"/>
        </w:rPr>
        <w:t>трајању</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од</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најмање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четири</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године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по</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пропису</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који</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је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уређивао</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високо</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образовање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до</w:t>
      </w:r>
      <w:proofErr w:type="spellEnd"/>
      <w:r w:rsidR="004B4DB1" w:rsidRPr="00411566">
        <w:rPr>
          <w:rFonts w:ascii="Times New Roman" w:hAnsi="Times New Roman" w:cs="Times New Roman"/>
          <w:color w:val="000000"/>
          <w:sz w:val="24"/>
          <w:szCs w:val="24"/>
        </w:rPr>
        <w:t xml:space="preserve"> 10. </w:t>
      </w:r>
      <w:proofErr w:type="spellStart"/>
      <w:r w:rsidR="004B4DB1" w:rsidRPr="00411566">
        <w:rPr>
          <w:rFonts w:ascii="Times New Roman" w:hAnsi="Times New Roman" w:cs="Times New Roman"/>
          <w:color w:val="000000"/>
          <w:sz w:val="24"/>
          <w:szCs w:val="24"/>
        </w:rPr>
        <w:t>септембра</w:t>
      </w:r>
      <w:proofErr w:type="spellEnd"/>
      <w:r w:rsidR="004B4DB1" w:rsidRPr="00411566">
        <w:rPr>
          <w:rFonts w:ascii="Times New Roman" w:hAnsi="Times New Roman" w:cs="Times New Roman"/>
          <w:color w:val="000000"/>
          <w:sz w:val="24"/>
          <w:szCs w:val="24"/>
        </w:rPr>
        <w:t xml:space="preserve"> 2005. </w:t>
      </w:r>
      <w:proofErr w:type="spellStart"/>
      <w:r w:rsidR="004B4DB1" w:rsidRPr="00411566">
        <w:rPr>
          <w:rFonts w:ascii="Times New Roman" w:hAnsi="Times New Roman" w:cs="Times New Roman"/>
          <w:color w:val="000000"/>
          <w:sz w:val="24"/>
          <w:szCs w:val="24"/>
        </w:rPr>
        <w:t>године</w:t>
      </w:r>
      <w:proofErr w:type="spellEnd"/>
      <w:r w:rsidR="004B4DB1" w:rsidRPr="00411566">
        <w:rPr>
          <w:rFonts w:ascii="Times New Roman" w:hAnsi="Times New Roman" w:cs="Times New Roman"/>
          <w:color w:val="000000"/>
          <w:sz w:val="24"/>
          <w:szCs w:val="24"/>
        </w:rPr>
        <w:t xml:space="preserve"> и </w:t>
      </w:r>
      <w:proofErr w:type="spellStart"/>
      <w:r w:rsidR="004B4DB1" w:rsidRPr="00411566">
        <w:rPr>
          <w:rFonts w:ascii="Times New Roman" w:hAnsi="Times New Roman" w:cs="Times New Roman"/>
          <w:color w:val="000000"/>
          <w:sz w:val="24"/>
          <w:szCs w:val="24"/>
        </w:rPr>
        <w:t>које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има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најмање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пет</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година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радног</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искуства</w:t>
      </w:r>
      <w:proofErr w:type="spellEnd"/>
      <w:r w:rsidR="004B4DB1" w:rsidRPr="00411566">
        <w:rPr>
          <w:rFonts w:ascii="Times New Roman" w:hAnsi="Times New Roman" w:cs="Times New Roman"/>
          <w:color w:val="000000"/>
          <w:sz w:val="24"/>
          <w:szCs w:val="24"/>
        </w:rPr>
        <w:t xml:space="preserve"> у </w:t>
      </w:r>
      <w:r w:rsidR="005F49A1" w:rsidRPr="00411566">
        <w:rPr>
          <w:rFonts w:ascii="Times New Roman" w:hAnsi="Times New Roman" w:cs="Times New Roman"/>
          <w:color w:val="000000"/>
          <w:sz w:val="24"/>
          <w:szCs w:val="24"/>
          <w:lang w:val="sr-Cyrl-RS"/>
        </w:rPr>
        <w:t>култур</w:t>
      </w:r>
      <w:r w:rsidR="008E75BB" w:rsidRPr="00411566">
        <w:rPr>
          <w:rFonts w:ascii="Times New Roman" w:hAnsi="Times New Roman" w:cs="Times New Roman"/>
          <w:color w:val="000000"/>
          <w:sz w:val="24"/>
          <w:szCs w:val="24"/>
          <w:lang w:val="sr-Cyrl-RS"/>
        </w:rPr>
        <w:t>и</w:t>
      </w:r>
      <w:r w:rsidR="00D16BB7" w:rsidRPr="00411566">
        <w:rPr>
          <w:rFonts w:ascii="Times New Roman" w:hAnsi="Times New Roman" w:cs="Times New Roman"/>
          <w:color w:val="000000"/>
          <w:sz w:val="24"/>
          <w:szCs w:val="24"/>
          <w:lang w:val="sr-Cyrl-RS"/>
        </w:rPr>
        <w:t>.</w:t>
      </w:r>
    </w:p>
    <w:p w14:paraId="2ADC6685" w14:textId="6455C2E6" w:rsidR="00613141" w:rsidRPr="00411566" w:rsidRDefault="004B4DB1" w:rsidP="00335091">
      <w:pPr>
        <w:spacing w:after="0" w:line="240" w:lineRule="auto"/>
        <w:ind w:firstLine="720"/>
        <w:jc w:val="both"/>
        <w:rPr>
          <w:rFonts w:ascii="Times New Roman" w:hAnsi="Times New Roman" w:cs="Times New Roman"/>
          <w:color w:val="000000"/>
          <w:sz w:val="24"/>
          <w:szCs w:val="24"/>
        </w:rPr>
      </w:pPr>
      <w:proofErr w:type="spellStart"/>
      <w:r w:rsidRPr="00411566">
        <w:rPr>
          <w:rFonts w:ascii="Times New Roman" w:hAnsi="Times New Roman" w:cs="Times New Roman"/>
          <w:color w:val="000000"/>
          <w:sz w:val="24"/>
          <w:szCs w:val="24"/>
        </w:rPr>
        <w:t>Лице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из</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става</w:t>
      </w:r>
      <w:proofErr w:type="spellEnd"/>
      <w:r w:rsidRPr="00411566">
        <w:rPr>
          <w:rFonts w:ascii="Times New Roman" w:hAnsi="Times New Roman" w:cs="Times New Roman"/>
          <w:color w:val="000000"/>
          <w:sz w:val="24"/>
          <w:szCs w:val="24"/>
        </w:rPr>
        <w:t xml:space="preserve"> 1. </w:t>
      </w:r>
      <w:proofErr w:type="spellStart"/>
      <w:r w:rsidRPr="00411566">
        <w:rPr>
          <w:rFonts w:ascii="Times New Roman" w:hAnsi="Times New Roman" w:cs="Times New Roman"/>
          <w:color w:val="000000"/>
          <w:sz w:val="24"/>
          <w:szCs w:val="24"/>
        </w:rPr>
        <w:t>овог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члана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је</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обавези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положи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државни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стручни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испит</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испит</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инспектора</w:t>
      </w:r>
      <w:proofErr w:type="spellEnd"/>
      <w:r w:rsidRPr="00411566">
        <w:rPr>
          <w:rFonts w:ascii="Times New Roman" w:hAnsi="Times New Roman" w:cs="Times New Roman"/>
          <w:color w:val="000000"/>
          <w:sz w:val="24"/>
          <w:szCs w:val="24"/>
        </w:rPr>
        <w:t>.</w:t>
      </w:r>
    </w:p>
    <w:p w14:paraId="4DBE6D85" w14:textId="476E8FCA" w:rsidR="00543205" w:rsidRPr="00411566" w:rsidRDefault="00543205" w:rsidP="00335091">
      <w:pPr>
        <w:spacing w:after="0" w:line="240" w:lineRule="auto"/>
        <w:ind w:firstLine="720"/>
        <w:jc w:val="both"/>
        <w:rPr>
          <w:rFonts w:ascii="Times New Roman" w:hAnsi="Times New Roman" w:cs="Times New Roman"/>
          <w:sz w:val="24"/>
          <w:szCs w:val="24"/>
        </w:rPr>
      </w:pPr>
      <w:r w:rsidRPr="00411566">
        <w:rPr>
          <w:rFonts w:ascii="Times New Roman" w:hAnsi="Times New Roman" w:cs="Times New Roman"/>
          <w:sz w:val="24"/>
          <w:szCs w:val="24"/>
          <w:lang w:val="sr-Cyrl-RS"/>
        </w:rPr>
        <w:lastRenderedPageBreak/>
        <w:t xml:space="preserve"> Инспектор у култури  који обавља поверене послове инспекцијског надзора </w:t>
      </w:r>
      <w:r w:rsidRPr="00411566">
        <w:rPr>
          <w:rFonts w:ascii="Times New Roman" w:hAnsi="Times New Roman" w:cs="Times New Roman"/>
          <w:sz w:val="24"/>
          <w:szCs w:val="24"/>
        </w:rPr>
        <w:t>je</w:t>
      </w:r>
      <w:r w:rsidRPr="00411566">
        <w:rPr>
          <w:rFonts w:ascii="Times New Roman" w:hAnsi="Times New Roman" w:cs="Times New Roman"/>
          <w:sz w:val="24"/>
          <w:szCs w:val="24"/>
          <w:lang w:val="sr-Cyrl-RS"/>
        </w:rPr>
        <w:t xml:space="preserve"> лиц</w:t>
      </w:r>
      <w:r w:rsidRPr="00411566">
        <w:rPr>
          <w:rFonts w:ascii="Times New Roman" w:hAnsi="Times New Roman" w:cs="Times New Roman"/>
          <w:sz w:val="24"/>
          <w:szCs w:val="24"/>
        </w:rPr>
        <w:t>e</w:t>
      </w:r>
      <w:r w:rsidRPr="00411566">
        <w:rPr>
          <w:rFonts w:ascii="Times New Roman" w:hAnsi="Times New Roman" w:cs="Times New Roman"/>
          <w:sz w:val="24"/>
          <w:szCs w:val="24"/>
          <w:lang w:val="sr-Cyrl-RS"/>
        </w:rPr>
        <w:t xml:space="preserve"> са стеченим образовањем и искуством које предвиђа правилник о унутрашњој организацији и ситематизацији радних места  </w:t>
      </w:r>
      <w:proofErr w:type="spellStart"/>
      <w:r w:rsidRPr="00411566">
        <w:rPr>
          <w:rFonts w:ascii="Times New Roman" w:hAnsi="Times New Roman" w:cs="Times New Roman"/>
          <w:sz w:val="24"/>
          <w:szCs w:val="24"/>
        </w:rPr>
        <w:t>субјекта</w:t>
      </w:r>
      <w:proofErr w:type="spellEnd"/>
      <w:r w:rsidRPr="00411566">
        <w:rPr>
          <w:rFonts w:ascii="Times New Roman" w:hAnsi="Times New Roman" w:cs="Times New Roman"/>
          <w:sz w:val="24"/>
          <w:szCs w:val="24"/>
        </w:rPr>
        <w:t xml:space="preserve"> </w:t>
      </w:r>
      <w:r w:rsidRPr="00411566">
        <w:rPr>
          <w:rFonts w:ascii="Times New Roman" w:hAnsi="Times New Roman" w:cs="Times New Roman"/>
          <w:sz w:val="24"/>
          <w:szCs w:val="24"/>
          <w:lang w:val="sr-Cyrl-RS"/>
        </w:rPr>
        <w:t>коме су поверени послови.</w:t>
      </w:r>
    </w:p>
    <w:p w14:paraId="3A8C7955" w14:textId="77777777" w:rsidR="00BE6227" w:rsidRPr="00411566" w:rsidRDefault="00BE6227" w:rsidP="00335091">
      <w:pPr>
        <w:spacing w:after="0" w:line="240" w:lineRule="auto"/>
        <w:jc w:val="center"/>
        <w:rPr>
          <w:rFonts w:ascii="Times New Roman" w:hAnsi="Times New Roman" w:cs="Times New Roman"/>
          <w:b/>
          <w:color w:val="333333"/>
          <w:sz w:val="24"/>
          <w:szCs w:val="24"/>
        </w:rPr>
      </w:pPr>
    </w:p>
    <w:p w14:paraId="10F1AAFC" w14:textId="7862844A" w:rsidR="00AF4CF4" w:rsidRPr="00411566" w:rsidRDefault="004B4DB1" w:rsidP="00335091">
      <w:pPr>
        <w:spacing w:after="0" w:line="240" w:lineRule="auto"/>
        <w:jc w:val="center"/>
        <w:rPr>
          <w:rFonts w:ascii="Times New Roman" w:hAnsi="Times New Roman" w:cs="Times New Roman"/>
          <w:b/>
          <w:color w:val="333333"/>
          <w:sz w:val="24"/>
          <w:szCs w:val="24"/>
          <w:lang w:val="sr-Cyrl-RS"/>
        </w:rPr>
      </w:pPr>
      <w:r w:rsidRPr="00411566">
        <w:rPr>
          <w:rFonts w:ascii="Times New Roman" w:hAnsi="Times New Roman" w:cs="Times New Roman"/>
          <w:b/>
          <w:color w:val="333333"/>
          <w:sz w:val="24"/>
          <w:szCs w:val="24"/>
        </w:rPr>
        <w:t xml:space="preserve"> II. ПОСЛОВИ ИНСПЕКЦИЈЕ </w:t>
      </w:r>
      <w:r w:rsidR="008E75BB" w:rsidRPr="00411566">
        <w:rPr>
          <w:rFonts w:ascii="Times New Roman" w:hAnsi="Times New Roman" w:cs="Times New Roman"/>
          <w:b/>
          <w:color w:val="333333"/>
          <w:sz w:val="24"/>
          <w:szCs w:val="24"/>
          <w:lang w:val="sr-Cyrl-RS"/>
        </w:rPr>
        <w:t xml:space="preserve">У </w:t>
      </w:r>
      <w:r w:rsidR="00E5741B" w:rsidRPr="00411566">
        <w:rPr>
          <w:rFonts w:ascii="Times New Roman" w:hAnsi="Times New Roman" w:cs="Times New Roman"/>
          <w:b/>
          <w:color w:val="333333"/>
          <w:sz w:val="24"/>
          <w:szCs w:val="24"/>
          <w:lang w:val="sr-Cyrl-RS"/>
        </w:rPr>
        <w:t>КУЛТУР</w:t>
      </w:r>
      <w:r w:rsidR="008E75BB" w:rsidRPr="00411566">
        <w:rPr>
          <w:rFonts w:ascii="Times New Roman" w:hAnsi="Times New Roman" w:cs="Times New Roman"/>
          <w:b/>
          <w:color w:val="333333"/>
          <w:sz w:val="24"/>
          <w:szCs w:val="24"/>
          <w:lang w:val="sr-Cyrl-RS"/>
        </w:rPr>
        <w:t>И</w:t>
      </w:r>
    </w:p>
    <w:p w14:paraId="4BC17DBF" w14:textId="080372E7" w:rsidR="00AF4CF4" w:rsidRPr="00411566" w:rsidRDefault="00AF4CF4" w:rsidP="00335091">
      <w:pPr>
        <w:spacing w:after="0" w:line="240" w:lineRule="auto"/>
        <w:jc w:val="center"/>
        <w:rPr>
          <w:rFonts w:ascii="Times New Roman" w:hAnsi="Times New Roman" w:cs="Times New Roman"/>
          <w:b/>
          <w:color w:val="333333"/>
          <w:sz w:val="24"/>
          <w:szCs w:val="24"/>
          <w:lang w:val="sr-Cyrl-RS"/>
        </w:rPr>
      </w:pPr>
      <w:r w:rsidRPr="00411566">
        <w:rPr>
          <w:rFonts w:ascii="Times New Roman" w:hAnsi="Times New Roman" w:cs="Times New Roman"/>
          <w:b/>
          <w:color w:val="333333"/>
          <w:sz w:val="24"/>
          <w:szCs w:val="24"/>
          <w:lang w:val="sr-Cyrl-RS"/>
        </w:rPr>
        <w:t>Општи и посебни послови инспекцијског надзора</w:t>
      </w:r>
      <w:r w:rsidR="00D16BB7" w:rsidRPr="00411566">
        <w:rPr>
          <w:rFonts w:ascii="Times New Roman" w:hAnsi="Times New Roman" w:cs="Times New Roman"/>
          <w:b/>
          <w:color w:val="333333"/>
          <w:sz w:val="24"/>
          <w:szCs w:val="24"/>
          <w:lang w:val="sr-Cyrl-RS"/>
        </w:rPr>
        <w:t xml:space="preserve"> у култури</w:t>
      </w:r>
      <w:r w:rsidRPr="00411566">
        <w:rPr>
          <w:rFonts w:ascii="Times New Roman" w:hAnsi="Times New Roman" w:cs="Times New Roman"/>
          <w:b/>
          <w:color w:val="333333"/>
          <w:sz w:val="24"/>
          <w:szCs w:val="24"/>
          <w:lang w:val="sr-Cyrl-RS"/>
        </w:rPr>
        <w:t xml:space="preserve"> </w:t>
      </w:r>
    </w:p>
    <w:p w14:paraId="366B81AD" w14:textId="6886B754" w:rsidR="00AF4CF4" w:rsidRPr="00411566" w:rsidRDefault="00AF4CF4" w:rsidP="00335091">
      <w:pPr>
        <w:spacing w:after="0" w:line="240" w:lineRule="auto"/>
        <w:jc w:val="center"/>
        <w:rPr>
          <w:rFonts w:ascii="Times New Roman" w:hAnsi="Times New Roman" w:cs="Times New Roman"/>
          <w:b/>
          <w:color w:val="333333"/>
          <w:sz w:val="24"/>
          <w:szCs w:val="24"/>
          <w:lang w:val="sr-Cyrl-RS"/>
        </w:rPr>
      </w:pP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7.</w:t>
      </w:r>
    </w:p>
    <w:p w14:paraId="110A0B54" w14:textId="498F34A9" w:rsidR="00AF4CF4" w:rsidRPr="00411566" w:rsidRDefault="00AF4CF4" w:rsidP="00335091">
      <w:pPr>
        <w:spacing w:after="0" w:line="240" w:lineRule="auto"/>
        <w:ind w:firstLine="720"/>
        <w:jc w:val="both"/>
        <w:rPr>
          <w:rFonts w:ascii="Times New Roman" w:hAnsi="Times New Roman" w:cs="Times New Roman"/>
          <w:bCs/>
          <w:color w:val="333333"/>
          <w:sz w:val="24"/>
          <w:szCs w:val="24"/>
          <w:lang w:val="sr-Cyrl-RS"/>
        </w:rPr>
      </w:pPr>
      <w:r w:rsidRPr="00411566">
        <w:rPr>
          <w:rFonts w:ascii="Times New Roman" w:hAnsi="Times New Roman" w:cs="Times New Roman"/>
          <w:bCs/>
          <w:color w:val="333333"/>
          <w:sz w:val="24"/>
          <w:szCs w:val="24"/>
          <w:lang w:val="sr-Cyrl-RS"/>
        </w:rPr>
        <w:t xml:space="preserve">Инспекција </w:t>
      </w:r>
      <w:r w:rsidR="008E75BB" w:rsidRPr="00411566">
        <w:rPr>
          <w:rFonts w:ascii="Times New Roman" w:hAnsi="Times New Roman" w:cs="Times New Roman"/>
          <w:bCs/>
          <w:color w:val="333333"/>
          <w:sz w:val="24"/>
          <w:szCs w:val="24"/>
          <w:lang w:val="sr-Cyrl-RS"/>
        </w:rPr>
        <w:t xml:space="preserve">у </w:t>
      </w:r>
      <w:r w:rsidRPr="00411566">
        <w:rPr>
          <w:rFonts w:ascii="Times New Roman" w:hAnsi="Times New Roman" w:cs="Times New Roman"/>
          <w:bCs/>
          <w:color w:val="333333"/>
          <w:sz w:val="24"/>
          <w:szCs w:val="24"/>
          <w:lang w:val="sr-Cyrl-RS"/>
        </w:rPr>
        <w:t>култур</w:t>
      </w:r>
      <w:r w:rsidR="008E75BB" w:rsidRPr="00411566">
        <w:rPr>
          <w:rFonts w:ascii="Times New Roman" w:hAnsi="Times New Roman" w:cs="Times New Roman"/>
          <w:bCs/>
          <w:color w:val="333333"/>
          <w:sz w:val="24"/>
          <w:szCs w:val="24"/>
          <w:lang w:val="sr-Cyrl-RS"/>
        </w:rPr>
        <w:t>и</w:t>
      </w:r>
      <w:r w:rsidRPr="00411566">
        <w:rPr>
          <w:rFonts w:ascii="Times New Roman" w:hAnsi="Times New Roman" w:cs="Times New Roman"/>
          <w:bCs/>
          <w:color w:val="333333"/>
          <w:sz w:val="24"/>
          <w:szCs w:val="24"/>
          <w:lang w:val="sr-Cyrl-RS"/>
        </w:rPr>
        <w:t xml:space="preserve"> врши опште и посебне послове инспекцијског надзора.</w:t>
      </w:r>
    </w:p>
    <w:p w14:paraId="32492549" w14:textId="1B870F63" w:rsidR="00AF4CF4" w:rsidRPr="00411566" w:rsidRDefault="00AF4CF4" w:rsidP="00335091">
      <w:pPr>
        <w:spacing w:after="0" w:line="240" w:lineRule="auto"/>
        <w:ind w:firstLine="720"/>
        <w:jc w:val="both"/>
        <w:rPr>
          <w:rFonts w:ascii="Times New Roman" w:hAnsi="Times New Roman" w:cs="Times New Roman"/>
          <w:bCs/>
          <w:color w:val="333333"/>
          <w:sz w:val="24"/>
          <w:szCs w:val="24"/>
          <w:lang w:val="sr-Cyrl-RS"/>
        </w:rPr>
      </w:pPr>
      <w:r w:rsidRPr="00411566">
        <w:rPr>
          <w:rFonts w:ascii="Times New Roman" w:hAnsi="Times New Roman" w:cs="Times New Roman"/>
          <w:bCs/>
          <w:color w:val="333333"/>
          <w:sz w:val="24"/>
          <w:szCs w:val="24"/>
          <w:lang w:val="sr-Cyrl-RS"/>
        </w:rPr>
        <w:t xml:space="preserve">Општи инспекцијски надзор </w:t>
      </w:r>
      <w:r w:rsidR="00B0752C" w:rsidRPr="00411566">
        <w:rPr>
          <w:rFonts w:ascii="Times New Roman" w:hAnsi="Times New Roman" w:cs="Times New Roman"/>
          <w:bCs/>
          <w:color w:val="333333"/>
          <w:sz w:val="24"/>
          <w:szCs w:val="24"/>
          <w:lang w:val="sr-Cyrl-RS"/>
        </w:rPr>
        <w:t xml:space="preserve">у култури </w:t>
      </w:r>
      <w:r w:rsidRPr="00411566">
        <w:rPr>
          <w:rFonts w:ascii="Times New Roman" w:hAnsi="Times New Roman" w:cs="Times New Roman"/>
          <w:bCs/>
          <w:color w:val="333333"/>
          <w:sz w:val="24"/>
          <w:szCs w:val="24"/>
          <w:lang w:val="sr-Cyrl-RS"/>
        </w:rPr>
        <w:t xml:space="preserve">се односи </w:t>
      </w:r>
      <w:r w:rsidR="004F2B67" w:rsidRPr="00411566">
        <w:rPr>
          <w:rFonts w:ascii="Times New Roman" w:hAnsi="Times New Roman" w:cs="Times New Roman"/>
          <w:bCs/>
          <w:color w:val="333333"/>
          <w:sz w:val="24"/>
          <w:szCs w:val="24"/>
          <w:lang w:val="sr-Cyrl-RS"/>
        </w:rPr>
        <w:t xml:space="preserve">на </w:t>
      </w:r>
      <w:r w:rsidR="00B0752C" w:rsidRPr="00411566">
        <w:rPr>
          <w:rFonts w:ascii="Times New Roman" w:hAnsi="Times New Roman" w:cs="Times New Roman"/>
          <w:bCs/>
          <w:color w:val="333333"/>
          <w:sz w:val="24"/>
          <w:szCs w:val="24"/>
          <w:lang w:val="sr-Cyrl-RS"/>
        </w:rPr>
        <w:t xml:space="preserve">испитивање </w:t>
      </w:r>
      <w:proofErr w:type="spellStart"/>
      <w:r w:rsidR="00C22A58" w:rsidRPr="00411566">
        <w:rPr>
          <w:rFonts w:ascii="Times New Roman" w:hAnsi="Times New Roman" w:cs="Times New Roman"/>
          <w:color w:val="000000"/>
          <w:sz w:val="24"/>
          <w:szCs w:val="24"/>
        </w:rPr>
        <w:t>примен</w:t>
      </w:r>
      <w:proofErr w:type="spellEnd"/>
      <w:r w:rsidR="00B0752C" w:rsidRPr="00411566">
        <w:rPr>
          <w:rFonts w:ascii="Times New Roman" w:hAnsi="Times New Roman" w:cs="Times New Roman"/>
          <w:color w:val="000000"/>
          <w:sz w:val="24"/>
          <w:szCs w:val="24"/>
          <w:lang w:val="sr-Cyrl-RS"/>
        </w:rPr>
        <w:t>е</w:t>
      </w:r>
      <w:r w:rsidR="00C22A58" w:rsidRPr="00411566">
        <w:rPr>
          <w:rFonts w:ascii="Times New Roman" w:hAnsi="Times New Roman" w:cs="Times New Roman"/>
          <w:color w:val="000000"/>
          <w:sz w:val="24"/>
          <w:szCs w:val="24"/>
        </w:rPr>
        <w:t xml:space="preserve"> </w:t>
      </w:r>
      <w:r w:rsidR="008E75BB" w:rsidRPr="00411566">
        <w:rPr>
          <w:rFonts w:ascii="Times New Roman" w:hAnsi="Times New Roman" w:cs="Times New Roman"/>
          <w:color w:val="000000"/>
          <w:sz w:val="24"/>
          <w:szCs w:val="24"/>
          <w:lang w:val="sr-Cyrl-RS"/>
        </w:rPr>
        <w:t xml:space="preserve">свих </w:t>
      </w:r>
      <w:proofErr w:type="spellStart"/>
      <w:r w:rsidR="00C22A58" w:rsidRPr="00411566">
        <w:rPr>
          <w:rFonts w:ascii="Times New Roman" w:hAnsi="Times New Roman" w:cs="Times New Roman"/>
          <w:color w:val="000000"/>
          <w:sz w:val="24"/>
          <w:szCs w:val="24"/>
        </w:rPr>
        <w:t>закона</w:t>
      </w:r>
      <w:proofErr w:type="spellEnd"/>
      <w:r w:rsidR="00C22A58" w:rsidRPr="00411566">
        <w:rPr>
          <w:rFonts w:ascii="Times New Roman" w:hAnsi="Times New Roman" w:cs="Times New Roman"/>
          <w:color w:val="000000"/>
          <w:sz w:val="24"/>
          <w:szCs w:val="24"/>
        </w:rPr>
        <w:t xml:space="preserve"> и </w:t>
      </w:r>
      <w:proofErr w:type="spellStart"/>
      <w:r w:rsidR="00C22A58" w:rsidRPr="00411566">
        <w:rPr>
          <w:rFonts w:ascii="Times New Roman" w:hAnsi="Times New Roman" w:cs="Times New Roman"/>
          <w:color w:val="000000"/>
          <w:sz w:val="24"/>
          <w:szCs w:val="24"/>
        </w:rPr>
        <w:t>других</w:t>
      </w:r>
      <w:proofErr w:type="spellEnd"/>
      <w:r w:rsidR="00C22A58" w:rsidRPr="00411566">
        <w:rPr>
          <w:rFonts w:ascii="Times New Roman" w:hAnsi="Times New Roman" w:cs="Times New Roman"/>
          <w:color w:val="000000"/>
          <w:sz w:val="24"/>
          <w:szCs w:val="24"/>
        </w:rPr>
        <w:t xml:space="preserve"> </w:t>
      </w:r>
      <w:proofErr w:type="spellStart"/>
      <w:r w:rsidR="00C22A58" w:rsidRPr="00411566">
        <w:rPr>
          <w:rFonts w:ascii="Times New Roman" w:hAnsi="Times New Roman" w:cs="Times New Roman"/>
          <w:color w:val="000000"/>
          <w:sz w:val="24"/>
          <w:szCs w:val="24"/>
        </w:rPr>
        <w:t>прописа</w:t>
      </w:r>
      <w:proofErr w:type="spellEnd"/>
      <w:r w:rsidR="00C22A58" w:rsidRPr="00411566">
        <w:rPr>
          <w:rFonts w:ascii="Times New Roman" w:hAnsi="Times New Roman" w:cs="Times New Roman"/>
          <w:color w:val="000000"/>
          <w:sz w:val="24"/>
          <w:szCs w:val="24"/>
        </w:rPr>
        <w:t xml:space="preserve"> </w:t>
      </w:r>
      <w:r w:rsidR="00C22A58" w:rsidRPr="00411566">
        <w:rPr>
          <w:rFonts w:ascii="Times New Roman" w:hAnsi="Times New Roman" w:cs="Times New Roman"/>
          <w:color w:val="000000"/>
          <w:sz w:val="24"/>
          <w:szCs w:val="24"/>
          <w:lang w:val="sr-Cyrl-RS"/>
        </w:rPr>
        <w:t>из културе</w:t>
      </w:r>
      <w:r w:rsidRPr="00411566">
        <w:rPr>
          <w:rFonts w:ascii="Times New Roman" w:hAnsi="Times New Roman" w:cs="Times New Roman"/>
          <w:bCs/>
          <w:color w:val="333333"/>
          <w:sz w:val="24"/>
          <w:szCs w:val="24"/>
          <w:lang w:val="sr-Cyrl-RS"/>
        </w:rPr>
        <w:t>.</w:t>
      </w:r>
    </w:p>
    <w:p w14:paraId="047EE09B" w14:textId="277535BE" w:rsidR="00AF4CF4" w:rsidRPr="00411566" w:rsidRDefault="00AF4CF4" w:rsidP="00335091">
      <w:pPr>
        <w:spacing w:after="0" w:line="240" w:lineRule="auto"/>
        <w:ind w:firstLine="720"/>
        <w:jc w:val="both"/>
        <w:rPr>
          <w:rFonts w:ascii="Times New Roman" w:hAnsi="Times New Roman" w:cs="Times New Roman"/>
          <w:bCs/>
          <w:sz w:val="24"/>
          <w:szCs w:val="24"/>
          <w:lang w:val="sr-Cyrl-RS"/>
        </w:rPr>
      </w:pPr>
      <w:r w:rsidRPr="00411566">
        <w:rPr>
          <w:rFonts w:ascii="Times New Roman" w:hAnsi="Times New Roman" w:cs="Times New Roman"/>
          <w:bCs/>
          <w:sz w:val="24"/>
          <w:szCs w:val="24"/>
          <w:lang w:val="sr-Cyrl-RS"/>
        </w:rPr>
        <w:t xml:space="preserve">Посебни инспекцијски надзор се </w:t>
      </w:r>
      <w:r w:rsidR="004F2B67" w:rsidRPr="00411566">
        <w:rPr>
          <w:rFonts w:ascii="Times New Roman" w:hAnsi="Times New Roman" w:cs="Times New Roman"/>
          <w:bCs/>
          <w:sz w:val="24"/>
          <w:szCs w:val="24"/>
          <w:lang w:val="sr-Cyrl-RS"/>
        </w:rPr>
        <w:t>спроводи</w:t>
      </w:r>
      <w:r w:rsidRPr="00411566">
        <w:rPr>
          <w:rFonts w:ascii="Times New Roman" w:hAnsi="Times New Roman" w:cs="Times New Roman"/>
          <w:bCs/>
          <w:sz w:val="24"/>
          <w:szCs w:val="24"/>
          <w:lang w:val="sr-Cyrl-RS"/>
        </w:rPr>
        <w:t xml:space="preserve"> </w:t>
      </w:r>
      <w:r w:rsidR="004F2B67" w:rsidRPr="00411566">
        <w:rPr>
          <w:rFonts w:ascii="Times New Roman" w:hAnsi="Times New Roman" w:cs="Times New Roman"/>
          <w:bCs/>
          <w:sz w:val="24"/>
          <w:szCs w:val="24"/>
          <w:lang w:val="sr-Cyrl-RS"/>
        </w:rPr>
        <w:t xml:space="preserve">сходно специфичностима </w:t>
      </w:r>
      <w:r w:rsidR="00C22A58" w:rsidRPr="00411566">
        <w:rPr>
          <w:rFonts w:ascii="Times New Roman" w:hAnsi="Times New Roman" w:cs="Times New Roman"/>
          <w:bCs/>
          <w:sz w:val="24"/>
          <w:szCs w:val="24"/>
          <w:lang w:val="sr-Cyrl-RS"/>
        </w:rPr>
        <w:t xml:space="preserve">везаним за </w:t>
      </w:r>
      <w:r w:rsidR="00B0752C" w:rsidRPr="00411566">
        <w:rPr>
          <w:rFonts w:ascii="Times New Roman" w:hAnsi="Times New Roman" w:cs="Times New Roman"/>
          <w:bCs/>
          <w:sz w:val="24"/>
          <w:szCs w:val="24"/>
          <w:lang w:val="sr-Cyrl-RS"/>
        </w:rPr>
        <w:t xml:space="preserve">испитивање </w:t>
      </w:r>
      <w:proofErr w:type="spellStart"/>
      <w:r w:rsidR="00C22A58" w:rsidRPr="00411566">
        <w:rPr>
          <w:rFonts w:ascii="Times New Roman" w:hAnsi="Times New Roman" w:cs="Times New Roman"/>
          <w:sz w:val="24"/>
          <w:szCs w:val="24"/>
        </w:rPr>
        <w:t>примен</w:t>
      </w:r>
      <w:proofErr w:type="spellEnd"/>
      <w:r w:rsidR="00B0752C" w:rsidRPr="00411566">
        <w:rPr>
          <w:rFonts w:ascii="Times New Roman" w:hAnsi="Times New Roman" w:cs="Times New Roman"/>
          <w:sz w:val="24"/>
          <w:szCs w:val="24"/>
          <w:lang w:val="sr-Cyrl-RS"/>
        </w:rPr>
        <w:t>е</w:t>
      </w:r>
      <w:r w:rsidR="00C22A58" w:rsidRPr="00411566">
        <w:rPr>
          <w:rFonts w:ascii="Times New Roman" w:hAnsi="Times New Roman" w:cs="Times New Roman"/>
          <w:sz w:val="24"/>
          <w:szCs w:val="24"/>
        </w:rPr>
        <w:t xml:space="preserve"> </w:t>
      </w:r>
      <w:proofErr w:type="spellStart"/>
      <w:r w:rsidR="00C22A58" w:rsidRPr="00411566">
        <w:rPr>
          <w:rFonts w:ascii="Times New Roman" w:hAnsi="Times New Roman" w:cs="Times New Roman"/>
          <w:sz w:val="24"/>
          <w:szCs w:val="24"/>
        </w:rPr>
        <w:t>закона</w:t>
      </w:r>
      <w:proofErr w:type="spellEnd"/>
      <w:r w:rsidR="00C22A58" w:rsidRPr="00411566">
        <w:rPr>
          <w:rFonts w:ascii="Times New Roman" w:hAnsi="Times New Roman" w:cs="Times New Roman"/>
          <w:sz w:val="24"/>
          <w:szCs w:val="24"/>
        </w:rPr>
        <w:t xml:space="preserve"> и </w:t>
      </w:r>
      <w:proofErr w:type="spellStart"/>
      <w:r w:rsidR="00C22A58" w:rsidRPr="00411566">
        <w:rPr>
          <w:rFonts w:ascii="Times New Roman" w:hAnsi="Times New Roman" w:cs="Times New Roman"/>
          <w:sz w:val="24"/>
          <w:szCs w:val="24"/>
        </w:rPr>
        <w:t>других</w:t>
      </w:r>
      <w:proofErr w:type="spellEnd"/>
      <w:r w:rsidR="00C22A58" w:rsidRPr="00411566">
        <w:rPr>
          <w:rFonts w:ascii="Times New Roman" w:hAnsi="Times New Roman" w:cs="Times New Roman"/>
          <w:sz w:val="24"/>
          <w:szCs w:val="24"/>
        </w:rPr>
        <w:t xml:space="preserve"> </w:t>
      </w:r>
      <w:proofErr w:type="spellStart"/>
      <w:r w:rsidR="00C22A58" w:rsidRPr="00411566">
        <w:rPr>
          <w:rFonts w:ascii="Times New Roman" w:hAnsi="Times New Roman" w:cs="Times New Roman"/>
          <w:sz w:val="24"/>
          <w:szCs w:val="24"/>
        </w:rPr>
        <w:t>прописа</w:t>
      </w:r>
      <w:proofErr w:type="spellEnd"/>
      <w:r w:rsidR="00C22A58" w:rsidRPr="00411566">
        <w:rPr>
          <w:rFonts w:ascii="Times New Roman" w:hAnsi="Times New Roman" w:cs="Times New Roman"/>
          <w:sz w:val="24"/>
          <w:szCs w:val="24"/>
        </w:rPr>
        <w:t xml:space="preserve"> </w:t>
      </w:r>
      <w:r w:rsidR="00C22A58" w:rsidRPr="00411566">
        <w:rPr>
          <w:rFonts w:ascii="Times New Roman" w:hAnsi="Times New Roman" w:cs="Times New Roman"/>
          <w:sz w:val="24"/>
          <w:szCs w:val="24"/>
          <w:lang w:val="sr-Cyrl-RS"/>
        </w:rPr>
        <w:t>из културе</w:t>
      </w:r>
      <w:r w:rsidR="00C22A58" w:rsidRPr="00411566">
        <w:rPr>
          <w:rFonts w:ascii="Times New Roman" w:hAnsi="Times New Roman" w:cs="Times New Roman"/>
          <w:bCs/>
          <w:sz w:val="24"/>
          <w:szCs w:val="24"/>
          <w:lang w:val="sr-Cyrl-RS"/>
        </w:rPr>
        <w:t xml:space="preserve"> </w:t>
      </w:r>
      <w:r w:rsidR="00245CDF" w:rsidRPr="00411566">
        <w:rPr>
          <w:rFonts w:ascii="Times New Roman" w:hAnsi="Times New Roman" w:cs="Times New Roman"/>
          <w:bCs/>
          <w:sz w:val="24"/>
          <w:szCs w:val="24"/>
          <w:lang w:val="sr-Cyrl-RS"/>
        </w:rPr>
        <w:t xml:space="preserve">којима се посебно регуше </w:t>
      </w:r>
      <w:r w:rsidR="00C22A58" w:rsidRPr="00411566">
        <w:rPr>
          <w:rFonts w:ascii="Times New Roman" w:hAnsi="Times New Roman" w:cs="Times New Roman"/>
          <w:bCs/>
          <w:sz w:val="24"/>
          <w:szCs w:val="24"/>
          <w:lang w:val="sr-Cyrl-RS"/>
        </w:rPr>
        <w:t xml:space="preserve">делатност </w:t>
      </w:r>
      <w:r w:rsidRPr="00411566">
        <w:rPr>
          <w:rFonts w:ascii="Times New Roman" w:hAnsi="Times New Roman" w:cs="Times New Roman"/>
          <w:bCs/>
          <w:sz w:val="24"/>
          <w:szCs w:val="24"/>
          <w:lang w:val="sr-Cyrl-RS"/>
        </w:rPr>
        <w:t xml:space="preserve">уметничког стваралаштва </w:t>
      </w:r>
      <w:r w:rsidR="00C22A58" w:rsidRPr="00411566">
        <w:rPr>
          <w:rFonts w:ascii="Times New Roman" w:hAnsi="Times New Roman" w:cs="Times New Roman"/>
          <w:bCs/>
          <w:sz w:val="24"/>
          <w:szCs w:val="24"/>
          <w:lang w:val="sr-Cyrl-RS"/>
        </w:rPr>
        <w:t xml:space="preserve">и делатност </w:t>
      </w:r>
      <w:r w:rsidRPr="00411566">
        <w:rPr>
          <w:rFonts w:ascii="Times New Roman" w:hAnsi="Times New Roman" w:cs="Times New Roman"/>
          <w:bCs/>
          <w:sz w:val="24"/>
          <w:szCs w:val="24"/>
          <w:lang w:val="sr-Cyrl-RS"/>
        </w:rPr>
        <w:t>заштите</w:t>
      </w:r>
      <w:r w:rsidR="004F2B67" w:rsidRPr="00411566">
        <w:rPr>
          <w:rFonts w:ascii="Times New Roman" w:hAnsi="Times New Roman" w:cs="Times New Roman"/>
          <w:bCs/>
          <w:sz w:val="24"/>
          <w:szCs w:val="24"/>
          <w:lang w:val="sr-Cyrl-RS"/>
        </w:rPr>
        <w:t xml:space="preserve"> културног наслеђа</w:t>
      </w:r>
      <w:r w:rsidRPr="00411566">
        <w:rPr>
          <w:rFonts w:ascii="Times New Roman" w:hAnsi="Times New Roman" w:cs="Times New Roman"/>
          <w:bCs/>
          <w:sz w:val="24"/>
          <w:szCs w:val="24"/>
          <w:lang w:val="sr-Cyrl-RS"/>
        </w:rPr>
        <w:t>.</w:t>
      </w:r>
    </w:p>
    <w:p w14:paraId="333FA266" w14:textId="77777777" w:rsidR="00B0752C" w:rsidRPr="00411566" w:rsidRDefault="00B0752C" w:rsidP="00335091">
      <w:pPr>
        <w:spacing w:after="0" w:line="240" w:lineRule="auto"/>
        <w:jc w:val="center"/>
        <w:rPr>
          <w:rFonts w:ascii="Times New Roman" w:hAnsi="Times New Roman" w:cs="Times New Roman"/>
          <w:color w:val="000000"/>
          <w:sz w:val="24"/>
          <w:szCs w:val="24"/>
          <w:lang w:val="sr-Cyrl-RS"/>
        </w:rPr>
      </w:pPr>
    </w:p>
    <w:p w14:paraId="79A4CF96" w14:textId="2B4600CB" w:rsidR="00531F20" w:rsidRPr="00411566" w:rsidRDefault="00531F20" w:rsidP="00335091">
      <w:pPr>
        <w:spacing w:after="0" w:line="240" w:lineRule="auto"/>
        <w:jc w:val="center"/>
        <w:rPr>
          <w:rFonts w:ascii="Times New Roman" w:hAnsi="Times New Roman" w:cs="Times New Roman"/>
          <w:sz w:val="24"/>
          <w:szCs w:val="24"/>
          <w:lang w:val="sr-Cyrl-RS"/>
        </w:rPr>
      </w:pPr>
      <w:r w:rsidRPr="00411566">
        <w:rPr>
          <w:rFonts w:ascii="Times New Roman" w:hAnsi="Times New Roman" w:cs="Times New Roman"/>
          <w:b/>
          <w:color w:val="333333"/>
          <w:sz w:val="24"/>
          <w:szCs w:val="24"/>
          <w:lang w:val="sr-Cyrl-RS"/>
        </w:rPr>
        <w:t>Општи п</w:t>
      </w:r>
      <w:proofErr w:type="spellStart"/>
      <w:r w:rsidRPr="00411566">
        <w:rPr>
          <w:rFonts w:ascii="Times New Roman" w:hAnsi="Times New Roman" w:cs="Times New Roman"/>
          <w:b/>
          <w:color w:val="333333"/>
          <w:sz w:val="24"/>
          <w:szCs w:val="24"/>
        </w:rPr>
        <w:t>ослови</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инспекцијског</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надзора</w:t>
      </w:r>
      <w:proofErr w:type="spellEnd"/>
      <w:r w:rsidRPr="00411566">
        <w:rPr>
          <w:rFonts w:ascii="Times New Roman" w:hAnsi="Times New Roman" w:cs="Times New Roman"/>
          <w:b/>
          <w:color w:val="333333"/>
          <w:sz w:val="24"/>
          <w:szCs w:val="24"/>
        </w:rPr>
        <w:t xml:space="preserve"> </w:t>
      </w:r>
    </w:p>
    <w:p w14:paraId="44126F13" w14:textId="4204FDAE"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000000"/>
          <w:sz w:val="24"/>
          <w:szCs w:val="24"/>
        </w:rPr>
        <w:t xml:space="preserve"> </w:t>
      </w: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w:t>
      </w:r>
      <w:r w:rsidR="00245CDF" w:rsidRPr="00411566">
        <w:rPr>
          <w:rFonts w:ascii="Times New Roman" w:hAnsi="Times New Roman" w:cs="Times New Roman"/>
          <w:b/>
          <w:color w:val="000000"/>
          <w:sz w:val="24"/>
          <w:szCs w:val="24"/>
          <w:lang w:val="sr-Cyrl-RS"/>
        </w:rPr>
        <w:t>8</w:t>
      </w:r>
      <w:r w:rsidRPr="00411566">
        <w:rPr>
          <w:rFonts w:ascii="Times New Roman" w:hAnsi="Times New Roman" w:cs="Times New Roman"/>
          <w:b/>
          <w:color w:val="000000"/>
          <w:sz w:val="24"/>
          <w:szCs w:val="24"/>
        </w:rPr>
        <w:t xml:space="preserve">. </w:t>
      </w:r>
    </w:p>
    <w:p w14:paraId="123BF94E" w14:textId="104AD826" w:rsidR="00C91345" w:rsidRPr="00411566" w:rsidRDefault="00E5741B" w:rsidP="00335091">
      <w:pPr>
        <w:spacing w:after="0" w:line="240" w:lineRule="auto"/>
        <w:ind w:firstLine="600"/>
        <w:jc w:val="both"/>
        <w:rPr>
          <w:rFonts w:ascii="Times New Roman" w:hAnsi="Times New Roman" w:cs="Times New Roman"/>
          <w:sz w:val="24"/>
          <w:szCs w:val="24"/>
        </w:rPr>
      </w:pPr>
      <w:r w:rsidRPr="00411566">
        <w:rPr>
          <w:rFonts w:ascii="Times New Roman" w:hAnsi="Times New Roman" w:cs="Times New Roman"/>
          <w:color w:val="000000"/>
          <w:sz w:val="24"/>
          <w:szCs w:val="24"/>
          <w:lang w:val="sr-Cyrl-RS"/>
        </w:rPr>
        <w:t>И</w:t>
      </w:r>
      <w:proofErr w:type="spellStart"/>
      <w:r w:rsidRPr="00411566">
        <w:rPr>
          <w:rFonts w:ascii="Times New Roman" w:hAnsi="Times New Roman" w:cs="Times New Roman"/>
          <w:color w:val="000000"/>
          <w:sz w:val="24"/>
          <w:szCs w:val="24"/>
        </w:rPr>
        <w:t>нспекција</w:t>
      </w:r>
      <w:proofErr w:type="spellEnd"/>
      <w:r w:rsidRPr="00411566">
        <w:rPr>
          <w:rFonts w:ascii="Times New Roman" w:hAnsi="Times New Roman" w:cs="Times New Roman"/>
          <w:color w:val="000000"/>
          <w:sz w:val="24"/>
          <w:szCs w:val="24"/>
        </w:rPr>
        <w:t xml:space="preserve"> </w:t>
      </w:r>
      <w:r w:rsidR="00B0752C" w:rsidRPr="00411566">
        <w:rPr>
          <w:rFonts w:ascii="Times New Roman" w:hAnsi="Times New Roman" w:cs="Times New Roman"/>
          <w:color w:val="000000"/>
          <w:sz w:val="24"/>
          <w:szCs w:val="24"/>
          <w:lang w:val="sr-Cyrl-RS"/>
        </w:rPr>
        <w:t xml:space="preserve">у </w:t>
      </w:r>
      <w:r w:rsidRPr="00411566">
        <w:rPr>
          <w:rFonts w:ascii="Times New Roman" w:hAnsi="Times New Roman" w:cs="Times New Roman"/>
          <w:color w:val="000000"/>
          <w:sz w:val="24"/>
          <w:szCs w:val="24"/>
          <w:lang w:val="sr-Cyrl-RS"/>
        </w:rPr>
        <w:t>култур</w:t>
      </w:r>
      <w:r w:rsidR="00B0752C" w:rsidRPr="00411566">
        <w:rPr>
          <w:rFonts w:ascii="Times New Roman" w:hAnsi="Times New Roman" w:cs="Times New Roman"/>
          <w:color w:val="000000"/>
          <w:sz w:val="24"/>
          <w:szCs w:val="24"/>
          <w:lang w:val="sr-Cyrl-RS"/>
        </w:rPr>
        <w:t>и</w:t>
      </w:r>
      <w:r w:rsidRPr="00411566">
        <w:rPr>
          <w:rFonts w:ascii="Times New Roman" w:hAnsi="Times New Roman" w:cs="Times New Roman"/>
          <w:color w:val="000000"/>
          <w:sz w:val="24"/>
          <w:szCs w:val="24"/>
          <w:lang w:val="sr-Cyrl-RS"/>
        </w:rPr>
        <w:t xml:space="preserve"> </w:t>
      </w:r>
      <w:proofErr w:type="spellStart"/>
      <w:r w:rsidR="004B4DB1" w:rsidRPr="00411566">
        <w:rPr>
          <w:rFonts w:ascii="Times New Roman" w:hAnsi="Times New Roman" w:cs="Times New Roman"/>
          <w:color w:val="000000"/>
          <w:sz w:val="24"/>
          <w:szCs w:val="24"/>
        </w:rPr>
        <w:t>врши</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инспекцијски</w:t>
      </w:r>
      <w:proofErr w:type="spellEnd"/>
      <w:r w:rsidRPr="00411566">
        <w:rPr>
          <w:rFonts w:ascii="Times New Roman" w:hAnsi="Times New Roman" w:cs="Times New Roman"/>
          <w:color w:val="000000"/>
          <w:sz w:val="24"/>
          <w:szCs w:val="24"/>
          <w:lang w:val="sr-Cyrl-RS"/>
        </w:rPr>
        <w:t xml:space="preserve"> </w:t>
      </w:r>
      <w:proofErr w:type="spellStart"/>
      <w:r w:rsidR="004B4DB1" w:rsidRPr="00411566">
        <w:rPr>
          <w:rFonts w:ascii="Times New Roman" w:hAnsi="Times New Roman" w:cs="Times New Roman"/>
          <w:color w:val="000000"/>
          <w:sz w:val="24"/>
          <w:szCs w:val="24"/>
        </w:rPr>
        <w:t>надзор</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над</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применом</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закона</w:t>
      </w:r>
      <w:proofErr w:type="spellEnd"/>
      <w:r w:rsidR="004B4DB1" w:rsidRPr="00411566">
        <w:rPr>
          <w:rFonts w:ascii="Times New Roman" w:hAnsi="Times New Roman" w:cs="Times New Roman"/>
          <w:color w:val="000000"/>
          <w:sz w:val="24"/>
          <w:szCs w:val="24"/>
        </w:rPr>
        <w:t xml:space="preserve"> и </w:t>
      </w:r>
      <w:proofErr w:type="spellStart"/>
      <w:r w:rsidR="004B4DB1" w:rsidRPr="00411566">
        <w:rPr>
          <w:rFonts w:ascii="Times New Roman" w:hAnsi="Times New Roman" w:cs="Times New Roman"/>
          <w:color w:val="000000"/>
          <w:sz w:val="24"/>
          <w:szCs w:val="24"/>
        </w:rPr>
        <w:t>других</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прописа</w:t>
      </w:r>
      <w:proofErr w:type="spellEnd"/>
      <w:r w:rsidR="004B4DB1" w:rsidRPr="00411566">
        <w:rPr>
          <w:rFonts w:ascii="Times New Roman" w:hAnsi="Times New Roman" w:cs="Times New Roman"/>
          <w:color w:val="000000"/>
          <w:sz w:val="24"/>
          <w:szCs w:val="24"/>
        </w:rPr>
        <w:t xml:space="preserve"> </w:t>
      </w:r>
      <w:r w:rsidRPr="00411566">
        <w:rPr>
          <w:rFonts w:ascii="Times New Roman" w:hAnsi="Times New Roman" w:cs="Times New Roman"/>
          <w:color w:val="000000"/>
          <w:sz w:val="24"/>
          <w:szCs w:val="24"/>
          <w:lang w:val="sr-Cyrl-RS"/>
        </w:rPr>
        <w:t xml:space="preserve">из културе </w:t>
      </w:r>
      <w:proofErr w:type="spellStart"/>
      <w:r w:rsidRPr="00411566">
        <w:rPr>
          <w:rFonts w:ascii="Times New Roman" w:hAnsi="Times New Roman" w:cs="Times New Roman"/>
          <w:color w:val="000000"/>
          <w:sz w:val="24"/>
          <w:szCs w:val="24"/>
        </w:rPr>
        <w:t>којима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уређује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организација</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начин</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рада</w:t>
      </w:r>
      <w:proofErr w:type="spellEnd"/>
      <w:r w:rsidRPr="00411566">
        <w:rPr>
          <w:rFonts w:ascii="Times New Roman" w:hAnsi="Times New Roman" w:cs="Times New Roman"/>
          <w:color w:val="000000"/>
          <w:sz w:val="24"/>
          <w:szCs w:val="24"/>
        </w:rPr>
        <w:t xml:space="preserve"> </w:t>
      </w:r>
      <w:r w:rsidRPr="00411566">
        <w:rPr>
          <w:rFonts w:ascii="Times New Roman" w:hAnsi="Times New Roman" w:cs="Times New Roman"/>
          <w:color w:val="000000"/>
          <w:sz w:val="24"/>
          <w:szCs w:val="24"/>
          <w:lang w:val="sr-Cyrl-RS"/>
        </w:rPr>
        <w:t>субјеката у култури</w:t>
      </w:r>
      <w:r w:rsidR="004B4DB1" w:rsidRPr="00411566">
        <w:rPr>
          <w:rFonts w:ascii="Times New Roman" w:hAnsi="Times New Roman" w:cs="Times New Roman"/>
          <w:color w:val="000000"/>
          <w:sz w:val="24"/>
          <w:szCs w:val="24"/>
        </w:rPr>
        <w:t xml:space="preserve">, а </w:t>
      </w:r>
      <w:proofErr w:type="spellStart"/>
      <w:r w:rsidR="004B4DB1" w:rsidRPr="00411566">
        <w:rPr>
          <w:rFonts w:ascii="Times New Roman" w:hAnsi="Times New Roman" w:cs="Times New Roman"/>
          <w:color w:val="000000"/>
          <w:sz w:val="24"/>
          <w:szCs w:val="24"/>
        </w:rPr>
        <w:t>нарочито</w:t>
      </w:r>
      <w:proofErr w:type="spellEnd"/>
      <w:r w:rsidR="004B4DB1" w:rsidRPr="00411566">
        <w:rPr>
          <w:rFonts w:ascii="Times New Roman" w:hAnsi="Times New Roman" w:cs="Times New Roman"/>
          <w:color w:val="000000"/>
          <w:sz w:val="24"/>
          <w:szCs w:val="24"/>
        </w:rPr>
        <w:t xml:space="preserve"> у </w:t>
      </w:r>
      <w:proofErr w:type="spellStart"/>
      <w:r w:rsidR="004B4DB1" w:rsidRPr="00411566">
        <w:rPr>
          <w:rFonts w:ascii="Times New Roman" w:hAnsi="Times New Roman" w:cs="Times New Roman"/>
          <w:color w:val="000000"/>
          <w:sz w:val="24"/>
          <w:szCs w:val="24"/>
        </w:rPr>
        <w:t>погледу</w:t>
      </w:r>
      <w:proofErr w:type="spellEnd"/>
      <w:r w:rsidR="004B4DB1" w:rsidRPr="00411566">
        <w:rPr>
          <w:rFonts w:ascii="Times New Roman" w:hAnsi="Times New Roman" w:cs="Times New Roman"/>
          <w:color w:val="000000"/>
          <w:sz w:val="24"/>
          <w:szCs w:val="24"/>
        </w:rPr>
        <w:t>:</w:t>
      </w:r>
    </w:p>
    <w:p w14:paraId="21D7F12A" w14:textId="287889B7"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1) </w:t>
      </w:r>
      <w:proofErr w:type="spellStart"/>
      <w:r w:rsidRPr="00411566">
        <w:rPr>
          <w:rFonts w:ascii="Times New Roman" w:hAnsi="Times New Roman" w:cs="Times New Roman"/>
          <w:color w:val="000000"/>
          <w:sz w:val="24"/>
          <w:szCs w:val="24"/>
        </w:rPr>
        <w:t>поступања</w:t>
      </w:r>
      <w:proofErr w:type="spellEnd"/>
      <w:r w:rsidRPr="00411566">
        <w:rPr>
          <w:rFonts w:ascii="Times New Roman" w:hAnsi="Times New Roman" w:cs="Times New Roman"/>
          <w:color w:val="000000"/>
          <w:sz w:val="24"/>
          <w:szCs w:val="24"/>
        </w:rPr>
        <w:t xml:space="preserve"> </w:t>
      </w:r>
      <w:r w:rsidR="001B5221" w:rsidRPr="00411566">
        <w:rPr>
          <w:rFonts w:ascii="Times New Roman" w:hAnsi="Times New Roman" w:cs="Times New Roman"/>
          <w:color w:val="000000"/>
          <w:sz w:val="24"/>
          <w:szCs w:val="24"/>
          <w:lang w:val="sr-Cyrl-RS"/>
        </w:rPr>
        <w:t>субјеката</w:t>
      </w:r>
      <w:r w:rsidRPr="00411566">
        <w:rPr>
          <w:rFonts w:ascii="Times New Roman" w:hAnsi="Times New Roman" w:cs="Times New Roman"/>
          <w:color w:val="000000"/>
          <w:sz w:val="24"/>
          <w:szCs w:val="24"/>
        </w:rPr>
        <w:t xml:space="preserve"> </w:t>
      </w:r>
      <w:r w:rsidR="00841E6E" w:rsidRPr="00411566">
        <w:rPr>
          <w:rFonts w:ascii="Times New Roman" w:hAnsi="Times New Roman" w:cs="Times New Roman"/>
          <w:color w:val="000000"/>
          <w:sz w:val="24"/>
          <w:szCs w:val="24"/>
          <w:lang w:val="sr-Cyrl-RS"/>
        </w:rPr>
        <w:t xml:space="preserve">у култури </w:t>
      </w:r>
      <w:r w:rsidRPr="00411566">
        <w:rPr>
          <w:rFonts w:ascii="Times New Roman" w:hAnsi="Times New Roman" w:cs="Times New Roman"/>
          <w:color w:val="000000"/>
          <w:sz w:val="24"/>
          <w:szCs w:val="24"/>
        </w:rPr>
        <w:t xml:space="preserve">у </w:t>
      </w:r>
      <w:proofErr w:type="spellStart"/>
      <w:r w:rsidRPr="00411566">
        <w:rPr>
          <w:rFonts w:ascii="Times New Roman" w:hAnsi="Times New Roman" w:cs="Times New Roman"/>
          <w:color w:val="000000"/>
          <w:sz w:val="24"/>
          <w:szCs w:val="24"/>
        </w:rPr>
        <w:t>погледу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спровођења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других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прописа</w:t>
      </w:r>
      <w:proofErr w:type="spellEnd"/>
      <w:r w:rsidRPr="00411566">
        <w:rPr>
          <w:rFonts w:ascii="Times New Roman" w:hAnsi="Times New Roman" w:cs="Times New Roman"/>
          <w:color w:val="000000"/>
          <w:sz w:val="24"/>
          <w:szCs w:val="24"/>
        </w:rPr>
        <w:t xml:space="preserve"> у </w:t>
      </w:r>
      <w:r w:rsidR="001B5221" w:rsidRPr="00411566">
        <w:rPr>
          <w:rFonts w:ascii="Times New Roman" w:hAnsi="Times New Roman" w:cs="Times New Roman"/>
          <w:color w:val="000000"/>
          <w:sz w:val="24"/>
          <w:szCs w:val="24"/>
          <w:lang w:val="sr-Cyrl-RS"/>
        </w:rPr>
        <w:t>култур</w:t>
      </w:r>
      <w:r w:rsidR="00B0752C" w:rsidRPr="00411566">
        <w:rPr>
          <w:rFonts w:ascii="Times New Roman" w:hAnsi="Times New Roman" w:cs="Times New Roman"/>
          <w:color w:val="000000"/>
          <w:sz w:val="24"/>
          <w:szCs w:val="24"/>
          <w:lang w:val="sr-Cyrl-RS"/>
        </w:rPr>
        <w:t>и</w:t>
      </w:r>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општих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аката</w:t>
      </w:r>
      <w:proofErr w:type="spellEnd"/>
      <w:r w:rsidRPr="00411566">
        <w:rPr>
          <w:rFonts w:ascii="Times New Roman" w:hAnsi="Times New Roman" w:cs="Times New Roman"/>
          <w:color w:val="000000"/>
          <w:sz w:val="24"/>
          <w:szCs w:val="24"/>
        </w:rPr>
        <w:t>;</w:t>
      </w:r>
    </w:p>
    <w:p w14:paraId="744BAB33" w14:textId="0B139B28"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2) </w:t>
      </w:r>
      <w:proofErr w:type="spellStart"/>
      <w:r w:rsidRPr="00411566">
        <w:rPr>
          <w:rFonts w:ascii="Times New Roman" w:hAnsi="Times New Roman" w:cs="Times New Roman"/>
          <w:color w:val="000000"/>
          <w:sz w:val="24"/>
          <w:szCs w:val="24"/>
        </w:rPr>
        <w:t>остваривања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права</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обавеза</w:t>
      </w:r>
      <w:proofErr w:type="spellEnd"/>
      <w:r w:rsidRPr="00411566">
        <w:rPr>
          <w:rFonts w:ascii="Times New Roman" w:hAnsi="Times New Roman" w:cs="Times New Roman"/>
          <w:color w:val="000000"/>
          <w:sz w:val="24"/>
          <w:szCs w:val="24"/>
        </w:rPr>
        <w:t xml:space="preserve"> </w:t>
      </w:r>
      <w:r w:rsidR="001B5221" w:rsidRPr="00411566">
        <w:rPr>
          <w:rFonts w:ascii="Times New Roman" w:hAnsi="Times New Roman" w:cs="Times New Roman"/>
          <w:color w:val="000000"/>
          <w:sz w:val="24"/>
          <w:szCs w:val="24"/>
          <w:lang w:val="sr-Cyrl-RS"/>
        </w:rPr>
        <w:t xml:space="preserve">субјеката </w:t>
      </w:r>
      <w:r w:rsidR="00841E6E" w:rsidRPr="00411566">
        <w:rPr>
          <w:rFonts w:ascii="Times New Roman" w:hAnsi="Times New Roman" w:cs="Times New Roman"/>
          <w:color w:val="000000"/>
          <w:sz w:val="24"/>
          <w:szCs w:val="24"/>
          <w:lang w:val="sr-Cyrl-RS"/>
        </w:rPr>
        <w:t>у култури</w:t>
      </w:r>
      <w:r w:rsidR="00B0752C" w:rsidRPr="00411566">
        <w:rPr>
          <w:rFonts w:ascii="Times New Roman" w:hAnsi="Times New Roman" w:cs="Times New Roman"/>
          <w:color w:val="000000"/>
          <w:sz w:val="24"/>
          <w:szCs w:val="24"/>
          <w:lang w:val="sr-Cyrl-RS"/>
        </w:rPr>
        <w:t>;</w:t>
      </w:r>
    </w:p>
    <w:p w14:paraId="43E922EC" w14:textId="6323B3D2" w:rsidR="00531F20" w:rsidRPr="00411566" w:rsidRDefault="004B2CA0" w:rsidP="00335091">
      <w:pPr>
        <w:spacing w:after="0" w:line="240" w:lineRule="auto"/>
        <w:ind w:left="600"/>
        <w:rPr>
          <w:rFonts w:ascii="Times New Roman" w:hAnsi="Times New Roman" w:cs="Times New Roman"/>
          <w:color w:val="000000"/>
          <w:sz w:val="24"/>
          <w:szCs w:val="24"/>
          <w:lang w:val="sr-Cyrl-RS"/>
        </w:rPr>
      </w:pPr>
      <w:r w:rsidRPr="00411566">
        <w:rPr>
          <w:rFonts w:ascii="Times New Roman" w:hAnsi="Times New Roman" w:cs="Times New Roman"/>
          <w:color w:val="000000"/>
          <w:sz w:val="24"/>
          <w:szCs w:val="24"/>
          <w:lang w:val="sr-Cyrl-RS"/>
        </w:rPr>
        <w:t>3</w:t>
      </w:r>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испуњености</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прописаних</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услова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за</w:t>
      </w:r>
      <w:proofErr w:type="spellEnd"/>
      <w:r w:rsidR="004B4DB1" w:rsidRPr="00411566">
        <w:rPr>
          <w:rFonts w:ascii="Times New Roman" w:hAnsi="Times New Roman" w:cs="Times New Roman"/>
          <w:color w:val="000000"/>
          <w:sz w:val="24"/>
          <w:szCs w:val="24"/>
        </w:rPr>
        <w:t xml:space="preserve"> </w:t>
      </w:r>
      <w:r w:rsidRPr="00411566">
        <w:rPr>
          <w:rFonts w:ascii="Times New Roman" w:hAnsi="Times New Roman" w:cs="Times New Roman"/>
          <w:color w:val="000000"/>
          <w:sz w:val="24"/>
          <w:szCs w:val="24"/>
          <w:lang w:val="sr-Cyrl-RS"/>
        </w:rPr>
        <w:t>рад субјеката</w:t>
      </w:r>
      <w:r w:rsidR="00841E6E" w:rsidRPr="00411566">
        <w:rPr>
          <w:rFonts w:ascii="Times New Roman" w:hAnsi="Times New Roman" w:cs="Times New Roman"/>
          <w:color w:val="000000"/>
          <w:sz w:val="24"/>
          <w:szCs w:val="24"/>
          <w:lang w:val="sr-Cyrl-RS"/>
        </w:rPr>
        <w:t xml:space="preserve"> у култури</w:t>
      </w:r>
      <w:r w:rsidRPr="00411566">
        <w:rPr>
          <w:rFonts w:ascii="Times New Roman" w:hAnsi="Times New Roman" w:cs="Times New Roman"/>
          <w:color w:val="000000"/>
          <w:sz w:val="24"/>
          <w:szCs w:val="24"/>
          <w:lang w:val="sr-Cyrl-RS"/>
        </w:rPr>
        <w:t>.</w:t>
      </w:r>
    </w:p>
    <w:p w14:paraId="00579F3F" w14:textId="77777777" w:rsidR="00531F20" w:rsidRPr="00411566" w:rsidRDefault="00531F20" w:rsidP="00335091">
      <w:pPr>
        <w:spacing w:after="0" w:line="240" w:lineRule="auto"/>
        <w:rPr>
          <w:rFonts w:ascii="Times New Roman" w:hAnsi="Times New Roman" w:cs="Times New Roman"/>
          <w:sz w:val="24"/>
          <w:szCs w:val="24"/>
        </w:rPr>
      </w:pPr>
    </w:p>
    <w:p w14:paraId="2229BEDB" w14:textId="5A272F16" w:rsidR="004B2CA0" w:rsidRPr="00411566" w:rsidRDefault="004B4DB1" w:rsidP="00335091">
      <w:pPr>
        <w:spacing w:after="0" w:line="240" w:lineRule="auto"/>
        <w:jc w:val="center"/>
        <w:rPr>
          <w:rFonts w:ascii="Times New Roman" w:hAnsi="Times New Roman" w:cs="Times New Roman"/>
          <w:b/>
          <w:color w:val="333333"/>
          <w:sz w:val="24"/>
          <w:szCs w:val="24"/>
          <w:lang w:val="sr-Cyrl-RS"/>
        </w:rPr>
      </w:pPr>
      <w:r w:rsidRPr="00411566">
        <w:rPr>
          <w:rFonts w:ascii="Times New Roman" w:hAnsi="Times New Roman" w:cs="Times New Roman"/>
          <w:b/>
          <w:color w:val="333333"/>
          <w:sz w:val="24"/>
          <w:szCs w:val="24"/>
        </w:rPr>
        <w:t xml:space="preserve"> </w:t>
      </w:r>
      <w:r w:rsidR="00531F20" w:rsidRPr="00411566">
        <w:rPr>
          <w:rFonts w:ascii="Times New Roman" w:hAnsi="Times New Roman" w:cs="Times New Roman"/>
          <w:b/>
          <w:color w:val="333333"/>
          <w:sz w:val="24"/>
          <w:szCs w:val="24"/>
        </w:rPr>
        <w:t>П</w:t>
      </w:r>
      <w:r w:rsidR="00531F20" w:rsidRPr="00411566">
        <w:rPr>
          <w:rFonts w:ascii="Times New Roman" w:hAnsi="Times New Roman" w:cs="Times New Roman"/>
          <w:b/>
          <w:color w:val="333333"/>
          <w:sz w:val="24"/>
          <w:szCs w:val="24"/>
          <w:lang w:val="sr-Cyrl-RS"/>
        </w:rPr>
        <w:t>осебни п</w:t>
      </w:r>
      <w:proofErr w:type="spellStart"/>
      <w:r w:rsidR="00531F20" w:rsidRPr="00411566">
        <w:rPr>
          <w:rFonts w:ascii="Times New Roman" w:hAnsi="Times New Roman" w:cs="Times New Roman"/>
          <w:b/>
          <w:color w:val="333333"/>
          <w:sz w:val="24"/>
          <w:szCs w:val="24"/>
        </w:rPr>
        <w:t>ослови</w:t>
      </w:r>
      <w:proofErr w:type="spellEnd"/>
      <w:r w:rsidR="00531F20" w:rsidRPr="00411566">
        <w:rPr>
          <w:rFonts w:ascii="Times New Roman" w:hAnsi="Times New Roman" w:cs="Times New Roman"/>
          <w:b/>
          <w:color w:val="333333"/>
          <w:sz w:val="24"/>
          <w:szCs w:val="24"/>
        </w:rPr>
        <w:t xml:space="preserve"> </w:t>
      </w:r>
      <w:proofErr w:type="spellStart"/>
      <w:r w:rsidR="004B2CA0" w:rsidRPr="00411566">
        <w:rPr>
          <w:rFonts w:ascii="Times New Roman" w:hAnsi="Times New Roman" w:cs="Times New Roman"/>
          <w:b/>
          <w:color w:val="333333"/>
          <w:sz w:val="24"/>
          <w:szCs w:val="24"/>
        </w:rPr>
        <w:t>инспекцијског</w:t>
      </w:r>
      <w:proofErr w:type="spellEnd"/>
      <w:r w:rsidR="004B2CA0" w:rsidRPr="00411566">
        <w:rPr>
          <w:rFonts w:ascii="Times New Roman" w:hAnsi="Times New Roman" w:cs="Times New Roman"/>
          <w:b/>
          <w:color w:val="333333"/>
          <w:sz w:val="24"/>
          <w:szCs w:val="24"/>
        </w:rPr>
        <w:t xml:space="preserve"> </w:t>
      </w:r>
      <w:proofErr w:type="spellStart"/>
      <w:r w:rsidR="004B2CA0" w:rsidRPr="00411566">
        <w:rPr>
          <w:rFonts w:ascii="Times New Roman" w:hAnsi="Times New Roman" w:cs="Times New Roman"/>
          <w:b/>
          <w:color w:val="333333"/>
          <w:sz w:val="24"/>
          <w:szCs w:val="24"/>
        </w:rPr>
        <w:t>надзора</w:t>
      </w:r>
      <w:proofErr w:type="spellEnd"/>
      <w:r w:rsidR="004B2CA0" w:rsidRPr="00411566">
        <w:rPr>
          <w:rFonts w:ascii="Times New Roman" w:hAnsi="Times New Roman" w:cs="Times New Roman"/>
          <w:b/>
          <w:color w:val="333333"/>
          <w:sz w:val="24"/>
          <w:szCs w:val="24"/>
        </w:rPr>
        <w:t xml:space="preserve"> </w:t>
      </w:r>
      <w:r w:rsidR="004B2CA0" w:rsidRPr="00411566">
        <w:rPr>
          <w:rFonts w:ascii="Times New Roman" w:hAnsi="Times New Roman" w:cs="Times New Roman"/>
          <w:b/>
          <w:color w:val="333333"/>
          <w:sz w:val="24"/>
          <w:szCs w:val="24"/>
          <w:lang w:val="sr-Cyrl-RS"/>
        </w:rPr>
        <w:t xml:space="preserve">у погледу примене прописа </w:t>
      </w:r>
      <w:r w:rsidR="00D16BB7" w:rsidRPr="00411566">
        <w:rPr>
          <w:rFonts w:ascii="Times New Roman" w:hAnsi="Times New Roman" w:cs="Times New Roman"/>
          <w:b/>
          <w:color w:val="333333"/>
          <w:sz w:val="24"/>
          <w:szCs w:val="24"/>
          <w:lang w:val="sr-Cyrl-RS"/>
        </w:rPr>
        <w:t>из области</w:t>
      </w:r>
      <w:r w:rsidR="00554308" w:rsidRPr="00411566">
        <w:rPr>
          <w:rFonts w:ascii="Times New Roman" w:hAnsi="Times New Roman" w:cs="Times New Roman"/>
          <w:b/>
          <w:color w:val="333333"/>
          <w:sz w:val="24"/>
          <w:szCs w:val="24"/>
          <w:lang w:val="sr-Cyrl-RS"/>
        </w:rPr>
        <w:t xml:space="preserve"> уметничк</w:t>
      </w:r>
      <w:r w:rsidR="00D16BB7" w:rsidRPr="00411566">
        <w:rPr>
          <w:rFonts w:ascii="Times New Roman" w:hAnsi="Times New Roman" w:cs="Times New Roman"/>
          <w:b/>
          <w:color w:val="333333"/>
          <w:sz w:val="24"/>
          <w:szCs w:val="24"/>
          <w:lang w:val="sr-Cyrl-RS"/>
        </w:rPr>
        <w:t>е</w:t>
      </w:r>
      <w:r w:rsidR="00554308" w:rsidRPr="00411566">
        <w:rPr>
          <w:rFonts w:ascii="Times New Roman" w:hAnsi="Times New Roman" w:cs="Times New Roman"/>
          <w:b/>
          <w:color w:val="333333"/>
          <w:sz w:val="24"/>
          <w:szCs w:val="24"/>
          <w:lang w:val="sr-Cyrl-RS"/>
        </w:rPr>
        <w:t xml:space="preserve"> делатност</w:t>
      </w:r>
      <w:r w:rsidR="00D16BB7" w:rsidRPr="00411566">
        <w:rPr>
          <w:rFonts w:ascii="Times New Roman" w:hAnsi="Times New Roman" w:cs="Times New Roman"/>
          <w:b/>
          <w:color w:val="333333"/>
          <w:sz w:val="24"/>
          <w:szCs w:val="24"/>
          <w:lang w:val="sr-Cyrl-RS"/>
        </w:rPr>
        <w:t>и</w:t>
      </w:r>
      <w:r w:rsidR="00554308" w:rsidRPr="00411566">
        <w:rPr>
          <w:rFonts w:ascii="Times New Roman" w:hAnsi="Times New Roman" w:cs="Times New Roman"/>
          <w:b/>
          <w:color w:val="333333"/>
          <w:sz w:val="24"/>
          <w:szCs w:val="24"/>
          <w:lang w:val="sr-Cyrl-RS"/>
        </w:rPr>
        <w:t xml:space="preserve"> </w:t>
      </w:r>
    </w:p>
    <w:p w14:paraId="152F23C4" w14:textId="07F4B850"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000000"/>
          <w:sz w:val="24"/>
          <w:szCs w:val="24"/>
        </w:rPr>
        <w:t xml:space="preserve"> </w:t>
      </w: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w:t>
      </w:r>
      <w:r w:rsidR="00245CDF" w:rsidRPr="00411566">
        <w:rPr>
          <w:rFonts w:ascii="Times New Roman" w:hAnsi="Times New Roman" w:cs="Times New Roman"/>
          <w:b/>
          <w:color w:val="000000"/>
          <w:sz w:val="24"/>
          <w:szCs w:val="24"/>
          <w:lang w:val="sr-Cyrl-RS"/>
        </w:rPr>
        <w:t>9</w:t>
      </w:r>
      <w:r w:rsidRPr="00411566">
        <w:rPr>
          <w:rFonts w:ascii="Times New Roman" w:hAnsi="Times New Roman" w:cs="Times New Roman"/>
          <w:b/>
          <w:color w:val="000000"/>
          <w:sz w:val="24"/>
          <w:szCs w:val="24"/>
        </w:rPr>
        <w:t xml:space="preserve">. </w:t>
      </w:r>
    </w:p>
    <w:p w14:paraId="7E8AF3AF" w14:textId="191355AC" w:rsidR="00531F20" w:rsidRDefault="00531F20" w:rsidP="00335091">
      <w:pPr>
        <w:spacing w:after="0" w:line="240" w:lineRule="auto"/>
        <w:ind w:firstLine="720"/>
        <w:jc w:val="both"/>
        <w:rPr>
          <w:rFonts w:ascii="Times New Roman" w:hAnsi="Times New Roman" w:cs="Times New Roman"/>
          <w:color w:val="000000"/>
          <w:sz w:val="24"/>
          <w:szCs w:val="24"/>
          <w:lang w:val="sr-Cyrl-RS"/>
        </w:rPr>
      </w:pPr>
      <w:r w:rsidRPr="00411566">
        <w:rPr>
          <w:rFonts w:ascii="Times New Roman" w:hAnsi="Times New Roman" w:cs="Times New Roman"/>
          <w:color w:val="000000"/>
          <w:sz w:val="24"/>
          <w:szCs w:val="24"/>
          <w:lang w:val="sr-Cyrl-RS"/>
        </w:rPr>
        <w:t>И</w:t>
      </w:r>
      <w:proofErr w:type="spellStart"/>
      <w:r w:rsidRPr="00411566">
        <w:rPr>
          <w:rFonts w:ascii="Times New Roman" w:hAnsi="Times New Roman" w:cs="Times New Roman"/>
          <w:color w:val="000000"/>
          <w:sz w:val="24"/>
          <w:szCs w:val="24"/>
        </w:rPr>
        <w:t>нспекција</w:t>
      </w:r>
      <w:proofErr w:type="spellEnd"/>
      <w:r w:rsidRPr="00411566">
        <w:rPr>
          <w:rFonts w:ascii="Times New Roman" w:hAnsi="Times New Roman" w:cs="Times New Roman"/>
          <w:color w:val="000000"/>
          <w:sz w:val="24"/>
          <w:szCs w:val="24"/>
        </w:rPr>
        <w:t xml:space="preserve"> </w:t>
      </w:r>
      <w:r w:rsidR="00B660D6" w:rsidRPr="00411566">
        <w:rPr>
          <w:rFonts w:ascii="Times New Roman" w:hAnsi="Times New Roman" w:cs="Times New Roman"/>
          <w:color w:val="000000"/>
          <w:sz w:val="24"/>
          <w:szCs w:val="24"/>
          <w:lang w:val="sr-Cyrl-RS"/>
        </w:rPr>
        <w:t xml:space="preserve">у </w:t>
      </w:r>
      <w:r w:rsidRPr="00411566">
        <w:rPr>
          <w:rFonts w:ascii="Times New Roman" w:hAnsi="Times New Roman" w:cs="Times New Roman"/>
          <w:color w:val="000000"/>
          <w:sz w:val="24"/>
          <w:szCs w:val="24"/>
          <w:lang w:val="sr-Cyrl-RS"/>
        </w:rPr>
        <w:t>култур</w:t>
      </w:r>
      <w:r w:rsidR="00B660D6" w:rsidRPr="00411566">
        <w:rPr>
          <w:rFonts w:ascii="Times New Roman" w:hAnsi="Times New Roman" w:cs="Times New Roman"/>
          <w:color w:val="000000"/>
          <w:sz w:val="24"/>
          <w:szCs w:val="24"/>
          <w:lang w:val="sr-Cyrl-RS"/>
        </w:rPr>
        <w:t>и</w:t>
      </w:r>
      <w:r w:rsidRPr="00411566">
        <w:rPr>
          <w:rFonts w:ascii="Times New Roman" w:hAnsi="Times New Roman" w:cs="Times New Roman"/>
          <w:color w:val="000000"/>
          <w:sz w:val="24"/>
          <w:szCs w:val="24"/>
          <w:lang w:val="sr-Cyrl-RS"/>
        </w:rPr>
        <w:t xml:space="preserve"> </w:t>
      </w:r>
      <w:proofErr w:type="spellStart"/>
      <w:r w:rsidRPr="00411566">
        <w:rPr>
          <w:rFonts w:ascii="Times New Roman" w:hAnsi="Times New Roman" w:cs="Times New Roman"/>
          <w:color w:val="000000"/>
          <w:sz w:val="24"/>
          <w:szCs w:val="24"/>
        </w:rPr>
        <w:t>врши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инспекцијски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w:t>
      </w:r>
      <w:proofErr w:type="spellEnd"/>
      <w:r w:rsidRPr="00411566">
        <w:rPr>
          <w:rFonts w:ascii="Times New Roman" w:hAnsi="Times New Roman" w:cs="Times New Roman"/>
          <w:color w:val="000000"/>
          <w:sz w:val="24"/>
          <w:szCs w:val="24"/>
        </w:rPr>
        <w:t xml:space="preserve"> </w:t>
      </w:r>
      <w:r w:rsidRPr="00411566">
        <w:rPr>
          <w:rFonts w:ascii="Times New Roman" w:hAnsi="Times New Roman" w:cs="Times New Roman"/>
          <w:color w:val="000000"/>
          <w:sz w:val="24"/>
          <w:szCs w:val="24"/>
          <w:lang w:val="sr-Cyrl-RS"/>
        </w:rPr>
        <w:t xml:space="preserve">у погледу </w:t>
      </w:r>
      <w:r w:rsidR="00841E6E" w:rsidRPr="00411566">
        <w:rPr>
          <w:rFonts w:ascii="Times New Roman" w:hAnsi="Times New Roman" w:cs="Times New Roman"/>
          <w:color w:val="000000"/>
          <w:sz w:val="24"/>
          <w:szCs w:val="24"/>
          <w:lang w:val="sr-Cyrl-RS"/>
        </w:rPr>
        <w:t xml:space="preserve">примене </w:t>
      </w:r>
      <w:proofErr w:type="spellStart"/>
      <w:r w:rsidR="00841E6E" w:rsidRPr="00411566">
        <w:rPr>
          <w:rFonts w:ascii="Times New Roman" w:hAnsi="Times New Roman" w:cs="Times New Roman"/>
          <w:color w:val="000000"/>
          <w:sz w:val="24"/>
          <w:szCs w:val="24"/>
        </w:rPr>
        <w:t>закона</w:t>
      </w:r>
      <w:proofErr w:type="spellEnd"/>
      <w:r w:rsidR="00841E6E" w:rsidRPr="00411566">
        <w:rPr>
          <w:rFonts w:ascii="Times New Roman" w:hAnsi="Times New Roman" w:cs="Times New Roman"/>
          <w:color w:val="000000"/>
          <w:sz w:val="24"/>
          <w:szCs w:val="24"/>
        </w:rPr>
        <w:t xml:space="preserve"> и </w:t>
      </w:r>
      <w:proofErr w:type="spellStart"/>
      <w:r w:rsidR="00841E6E" w:rsidRPr="00411566">
        <w:rPr>
          <w:rFonts w:ascii="Times New Roman" w:hAnsi="Times New Roman" w:cs="Times New Roman"/>
          <w:color w:val="000000"/>
          <w:sz w:val="24"/>
          <w:szCs w:val="24"/>
        </w:rPr>
        <w:t>других</w:t>
      </w:r>
      <w:proofErr w:type="spellEnd"/>
      <w:r w:rsidR="00841E6E" w:rsidRPr="00411566">
        <w:rPr>
          <w:rFonts w:ascii="Times New Roman" w:hAnsi="Times New Roman" w:cs="Times New Roman"/>
          <w:color w:val="000000"/>
          <w:sz w:val="24"/>
          <w:szCs w:val="24"/>
        </w:rPr>
        <w:t xml:space="preserve"> </w:t>
      </w:r>
      <w:proofErr w:type="spellStart"/>
      <w:r w:rsidR="00841E6E" w:rsidRPr="00411566">
        <w:rPr>
          <w:rFonts w:ascii="Times New Roman" w:hAnsi="Times New Roman" w:cs="Times New Roman"/>
          <w:color w:val="000000"/>
          <w:sz w:val="24"/>
          <w:szCs w:val="24"/>
        </w:rPr>
        <w:t>прописа</w:t>
      </w:r>
      <w:proofErr w:type="spellEnd"/>
      <w:r w:rsidR="00841E6E" w:rsidRPr="00411566">
        <w:rPr>
          <w:rFonts w:ascii="Times New Roman" w:hAnsi="Times New Roman" w:cs="Times New Roman"/>
          <w:color w:val="000000"/>
          <w:sz w:val="24"/>
          <w:szCs w:val="24"/>
        </w:rPr>
        <w:t xml:space="preserve"> </w:t>
      </w:r>
      <w:r w:rsidR="00554308" w:rsidRPr="00411566">
        <w:rPr>
          <w:rFonts w:ascii="Times New Roman" w:hAnsi="Times New Roman" w:cs="Times New Roman"/>
          <w:color w:val="000000"/>
          <w:sz w:val="24"/>
          <w:szCs w:val="24"/>
          <w:lang w:val="sr-Cyrl-RS"/>
        </w:rPr>
        <w:t>којима се регулишу</w:t>
      </w:r>
      <w:r w:rsidR="00C10B55" w:rsidRPr="00411566">
        <w:rPr>
          <w:rFonts w:ascii="Times New Roman" w:hAnsi="Times New Roman" w:cs="Times New Roman"/>
          <w:color w:val="000000"/>
          <w:sz w:val="24"/>
          <w:szCs w:val="24"/>
          <w:lang w:val="sr-Cyrl-RS"/>
        </w:rPr>
        <w:t xml:space="preserve"> различите области уметничке делатности</w:t>
      </w:r>
      <w:r w:rsidRPr="00411566">
        <w:rPr>
          <w:rFonts w:ascii="Times New Roman" w:hAnsi="Times New Roman" w:cs="Times New Roman"/>
          <w:color w:val="000000"/>
          <w:sz w:val="24"/>
          <w:szCs w:val="24"/>
          <w:lang w:val="sr-Cyrl-RS"/>
        </w:rPr>
        <w:t>.</w:t>
      </w:r>
    </w:p>
    <w:p w14:paraId="15CA67EE" w14:textId="77777777" w:rsidR="00545026" w:rsidRPr="00411566" w:rsidRDefault="00545026" w:rsidP="00335091">
      <w:pPr>
        <w:spacing w:after="0" w:line="240" w:lineRule="auto"/>
        <w:ind w:firstLine="720"/>
        <w:jc w:val="both"/>
        <w:rPr>
          <w:rFonts w:ascii="Times New Roman" w:hAnsi="Times New Roman" w:cs="Times New Roman"/>
          <w:color w:val="000000"/>
          <w:sz w:val="24"/>
          <w:szCs w:val="24"/>
          <w:lang w:val="sr-Cyrl-RS"/>
        </w:rPr>
      </w:pPr>
    </w:p>
    <w:p w14:paraId="334B4603" w14:textId="1E77D7BC"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333333"/>
          <w:sz w:val="24"/>
          <w:szCs w:val="24"/>
        </w:rPr>
        <w:t xml:space="preserve"> </w:t>
      </w:r>
      <w:r w:rsidR="00531F20" w:rsidRPr="00411566">
        <w:rPr>
          <w:rFonts w:ascii="Times New Roman" w:hAnsi="Times New Roman" w:cs="Times New Roman"/>
          <w:b/>
          <w:color w:val="333333"/>
          <w:sz w:val="24"/>
          <w:szCs w:val="24"/>
        </w:rPr>
        <w:t>П</w:t>
      </w:r>
      <w:r w:rsidR="00531F20" w:rsidRPr="00411566">
        <w:rPr>
          <w:rFonts w:ascii="Times New Roman" w:hAnsi="Times New Roman" w:cs="Times New Roman"/>
          <w:b/>
          <w:color w:val="333333"/>
          <w:sz w:val="24"/>
          <w:szCs w:val="24"/>
          <w:lang w:val="sr-Cyrl-RS"/>
        </w:rPr>
        <w:t>осебни п</w:t>
      </w:r>
      <w:proofErr w:type="spellStart"/>
      <w:r w:rsidR="00531F20" w:rsidRPr="00411566">
        <w:rPr>
          <w:rFonts w:ascii="Times New Roman" w:hAnsi="Times New Roman" w:cs="Times New Roman"/>
          <w:b/>
          <w:color w:val="333333"/>
          <w:sz w:val="24"/>
          <w:szCs w:val="24"/>
        </w:rPr>
        <w:t>ослови</w:t>
      </w:r>
      <w:proofErr w:type="spellEnd"/>
      <w:r w:rsidR="00531F20" w:rsidRPr="00411566">
        <w:rPr>
          <w:rFonts w:ascii="Times New Roman" w:hAnsi="Times New Roman" w:cs="Times New Roman"/>
          <w:b/>
          <w:color w:val="333333"/>
          <w:sz w:val="24"/>
          <w:szCs w:val="24"/>
        </w:rPr>
        <w:t xml:space="preserve"> </w:t>
      </w:r>
      <w:proofErr w:type="spellStart"/>
      <w:r w:rsidR="004B2CA0" w:rsidRPr="00411566">
        <w:rPr>
          <w:rFonts w:ascii="Times New Roman" w:hAnsi="Times New Roman" w:cs="Times New Roman"/>
          <w:b/>
          <w:color w:val="333333"/>
          <w:sz w:val="24"/>
          <w:szCs w:val="24"/>
        </w:rPr>
        <w:t>инспекцијског</w:t>
      </w:r>
      <w:proofErr w:type="spellEnd"/>
      <w:r w:rsidR="004B2CA0" w:rsidRPr="00411566">
        <w:rPr>
          <w:rFonts w:ascii="Times New Roman" w:hAnsi="Times New Roman" w:cs="Times New Roman"/>
          <w:b/>
          <w:color w:val="333333"/>
          <w:sz w:val="24"/>
          <w:szCs w:val="24"/>
        </w:rPr>
        <w:t xml:space="preserve"> </w:t>
      </w:r>
      <w:proofErr w:type="spellStart"/>
      <w:r w:rsidR="004B2CA0" w:rsidRPr="00411566">
        <w:rPr>
          <w:rFonts w:ascii="Times New Roman" w:hAnsi="Times New Roman" w:cs="Times New Roman"/>
          <w:b/>
          <w:color w:val="333333"/>
          <w:sz w:val="24"/>
          <w:szCs w:val="24"/>
        </w:rPr>
        <w:t>надзора</w:t>
      </w:r>
      <w:proofErr w:type="spellEnd"/>
      <w:r w:rsidR="004B2CA0" w:rsidRPr="00411566">
        <w:rPr>
          <w:rFonts w:ascii="Times New Roman" w:hAnsi="Times New Roman" w:cs="Times New Roman"/>
          <w:b/>
          <w:color w:val="333333"/>
          <w:sz w:val="24"/>
          <w:szCs w:val="24"/>
        </w:rPr>
        <w:t xml:space="preserve"> </w:t>
      </w:r>
      <w:r w:rsidR="004B2CA0" w:rsidRPr="00411566">
        <w:rPr>
          <w:rFonts w:ascii="Times New Roman" w:hAnsi="Times New Roman" w:cs="Times New Roman"/>
          <w:b/>
          <w:color w:val="333333"/>
          <w:sz w:val="24"/>
          <w:szCs w:val="24"/>
          <w:lang w:val="sr-Cyrl-RS"/>
        </w:rPr>
        <w:t>у погледу примене прописа из области заштите културног наслеђа</w:t>
      </w:r>
    </w:p>
    <w:p w14:paraId="69C9C0EC" w14:textId="5E5D7CD8"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000000"/>
          <w:sz w:val="24"/>
          <w:szCs w:val="24"/>
        </w:rPr>
        <w:t xml:space="preserve"> </w:t>
      </w: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w:t>
      </w:r>
      <w:r w:rsidR="006C2489" w:rsidRPr="00411566">
        <w:rPr>
          <w:rFonts w:ascii="Times New Roman" w:hAnsi="Times New Roman" w:cs="Times New Roman"/>
          <w:b/>
          <w:color w:val="000000"/>
          <w:sz w:val="24"/>
          <w:szCs w:val="24"/>
          <w:lang w:val="sr-Cyrl-RS"/>
        </w:rPr>
        <w:t>10</w:t>
      </w:r>
      <w:r w:rsidRPr="00411566">
        <w:rPr>
          <w:rFonts w:ascii="Times New Roman" w:hAnsi="Times New Roman" w:cs="Times New Roman"/>
          <w:b/>
          <w:color w:val="000000"/>
          <w:sz w:val="24"/>
          <w:szCs w:val="24"/>
        </w:rPr>
        <w:t xml:space="preserve">. </w:t>
      </w:r>
    </w:p>
    <w:p w14:paraId="5822BB3E" w14:textId="08C2304D" w:rsidR="0027025B" w:rsidRPr="00411566" w:rsidRDefault="00531F20" w:rsidP="00335091">
      <w:pPr>
        <w:spacing w:after="0" w:line="240" w:lineRule="auto"/>
        <w:ind w:firstLine="720"/>
        <w:jc w:val="both"/>
        <w:rPr>
          <w:rFonts w:ascii="Times New Roman" w:hAnsi="Times New Roman" w:cs="Times New Roman"/>
          <w:color w:val="000000"/>
          <w:sz w:val="24"/>
          <w:szCs w:val="24"/>
          <w:lang w:val="sr-Cyrl-RS"/>
        </w:rPr>
      </w:pPr>
      <w:r w:rsidRPr="00411566">
        <w:rPr>
          <w:rFonts w:ascii="Times New Roman" w:hAnsi="Times New Roman" w:cs="Times New Roman"/>
          <w:color w:val="000000"/>
          <w:sz w:val="24"/>
          <w:szCs w:val="24"/>
          <w:lang w:val="sr-Cyrl-RS"/>
        </w:rPr>
        <w:t>И</w:t>
      </w:r>
      <w:proofErr w:type="spellStart"/>
      <w:r w:rsidRPr="00411566">
        <w:rPr>
          <w:rFonts w:ascii="Times New Roman" w:hAnsi="Times New Roman" w:cs="Times New Roman"/>
          <w:color w:val="000000"/>
          <w:sz w:val="24"/>
          <w:szCs w:val="24"/>
        </w:rPr>
        <w:t>нспекција</w:t>
      </w:r>
      <w:proofErr w:type="spellEnd"/>
      <w:r w:rsidRPr="00411566">
        <w:rPr>
          <w:rFonts w:ascii="Times New Roman" w:hAnsi="Times New Roman" w:cs="Times New Roman"/>
          <w:color w:val="000000"/>
          <w:sz w:val="24"/>
          <w:szCs w:val="24"/>
        </w:rPr>
        <w:t xml:space="preserve"> </w:t>
      </w:r>
      <w:r w:rsidR="00B660D6" w:rsidRPr="00411566">
        <w:rPr>
          <w:rFonts w:ascii="Times New Roman" w:hAnsi="Times New Roman" w:cs="Times New Roman"/>
          <w:color w:val="000000"/>
          <w:sz w:val="24"/>
          <w:szCs w:val="24"/>
          <w:lang w:val="sr-Cyrl-RS"/>
        </w:rPr>
        <w:t xml:space="preserve">у </w:t>
      </w:r>
      <w:r w:rsidRPr="00411566">
        <w:rPr>
          <w:rFonts w:ascii="Times New Roman" w:hAnsi="Times New Roman" w:cs="Times New Roman"/>
          <w:color w:val="000000"/>
          <w:sz w:val="24"/>
          <w:szCs w:val="24"/>
          <w:lang w:val="sr-Cyrl-RS"/>
        </w:rPr>
        <w:t>култур</w:t>
      </w:r>
      <w:r w:rsidR="00B660D6" w:rsidRPr="00411566">
        <w:rPr>
          <w:rFonts w:ascii="Times New Roman" w:hAnsi="Times New Roman" w:cs="Times New Roman"/>
          <w:color w:val="000000"/>
          <w:sz w:val="24"/>
          <w:szCs w:val="24"/>
          <w:lang w:val="sr-Cyrl-RS"/>
        </w:rPr>
        <w:t>и</w:t>
      </w:r>
      <w:r w:rsidRPr="00411566">
        <w:rPr>
          <w:rFonts w:ascii="Times New Roman" w:hAnsi="Times New Roman" w:cs="Times New Roman"/>
          <w:color w:val="000000"/>
          <w:sz w:val="24"/>
          <w:szCs w:val="24"/>
          <w:lang w:val="sr-Cyrl-RS"/>
        </w:rPr>
        <w:t xml:space="preserve"> </w:t>
      </w:r>
      <w:proofErr w:type="spellStart"/>
      <w:r w:rsidRPr="00411566">
        <w:rPr>
          <w:rFonts w:ascii="Times New Roman" w:hAnsi="Times New Roman" w:cs="Times New Roman"/>
          <w:color w:val="000000"/>
          <w:sz w:val="24"/>
          <w:szCs w:val="24"/>
        </w:rPr>
        <w:t>врши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инспекцијски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w:t>
      </w:r>
      <w:proofErr w:type="spellEnd"/>
      <w:r w:rsidRPr="00411566">
        <w:rPr>
          <w:rFonts w:ascii="Times New Roman" w:hAnsi="Times New Roman" w:cs="Times New Roman"/>
          <w:color w:val="000000"/>
          <w:sz w:val="24"/>
          <w:szCs w:val="24"/>
        </w:rPr>
        <w:t xml:space="preserve"> </w:t>
      </w:r>
      <w:r w:rsidRPr="00411566">
        <w:rPr>
          <w:rFonts w:ascii="Times New Roman" w:hAnsi="Times New Roman" w:cs="Times New Roman"/>
          <w:color w:val="000000"/>
          <w:sz w:val="24"/>
          <w:szCs w:val="24"/>
          <w:lang w:val="sr-Cyrl-RS"/>
        </w:rPr>
        <w:t>у погледу примене</w:t>
      </w:r>
      <w:r w:rsidR="00841E6E" w:rsidRPr="00411566">
        <w:rPr>
          <w:rFonts w:ascii="Times New Roman" w:hAnsi="Times New Roman" w:cs="Times New Roman"/>
          <w:color w:val="000000"/>
          <w:sz w:val="24"/>
          <w:szCs w:val="24"/>
        </w:rPr>
        <w:t xml:space="preserve"> </w:t>
      </w:r>
      <w:proofErr w:type="spellStart"/>
      <w:r w:rsidR="00841E6E" w:rsidRPr="00411566">
        <w:rPr>
          <w:rFonts w:ascii="Times New Roman" w:hAnsi="Times New Roman" w:cs="Times New Roman"/>
          <w:color w:val="000000"/>
          <w:sz w:val="24"/>
          <w:szCs w:val="24"/>
        </w:rPr>
        <w:t>закона</w:t>
      </w:r>
      <w:proofErr w:type="spellEnd"/>
      <w:r w:rsidR="00841E6E" w:rsidRPr="00411566">
        <w:rPr>
          <w:rFonts w:ascii="Times New Roman" w:hAnsi="Times New Roman" w:cs="Times New Roman"/>
          <w:color w:val="000000"/>
          <w:sz w:val="24"/>
          <w:szCs w:val="24"/>
        </w:rPr>
        <w:t xml:space="preserve"> и </w:t>
      </w:r>
      <w:proofErr w:type="spellStart"/>
      <w:r w:rsidR="00841E6E" w:rsidRPr="00411566">
        <w:rPr>
          <w:rFonts w:ascii="Times New Roman" w:hAnsi="Times New Roman" w:cs="Times New Roman"/>
          <w:color w:val="000000"/>
          <w:sz w:val="24"/>
          <w:szCs w:val="24"/>
        </w:rPr>
        <w:t>других</w:t>
      </w:r>
      <w:proofErr w:type="spellEnd"/>
      <w:r w:rsidR="00841E6E" w:rsidRPr="00411566">
        <w:rPr>
          <w:rFonts w:ascii="Times New Roman" w:hAnsi="Times New Roman" w:cs="Times New Roman"/>
          <w:color w:val="000000"/>
          <w:sz w:val="24"/>
          <w:szCs w:val="24"/>
        </w:rPr>
        <w:t xml:space="preserve"> </w:t>
      </w:r>
      <w:proofErr w:type="spellStart"/>
      <w:r w:rsidR="00841E6E" w:rsidRPr="00411566">
        <w:rPr>
          <w:rFonts w:ascii="Times New Roman" w:hAnsi="Times New Roman" w:cs="Times New Roman"/>
          <w:color w:val="000000"/>
          <w:sz w:val="24"/>
          <w:szCs w:val="24"/>
        </w:rPr>
        <w:t>прописа</w:t>
      </w:r>
      <w:proofErr w:type="spellEnd"/>
      <w:r w:rsidRPr="00411566">
        <w:rPr>
          <w:rFonts w:ascii="Times New Roman" w:hAnsi="Times New Roman" w:cs="Times New Roman"/>
          <w:color w:val="000000"/>
          <w:sz w:val="24"/>
          <w:szCs w:val="24"/>
          <w:lang w:val="sr-Cyrl-RS"/>
        </w:rPr>
        <w:t xml:space="preserve"> </w:t>
      </w:r>
      <w:r w:rsidR="00C10B55" w:rsidRPr="00411566">
        <w:rPr>
          <w:rFonts w:ascii="Times New Roman" w:hAnsi="Times New Roman" w:cs="Times New Roman"/>
          <w:color w:val="000000"/>
          <w:sz w:val="24"/>
          <w:szCs w:val="24"/>
          <w:lang w:val="sr-Cyrl-RS"/>
        </w:rPr>
        <w:t xml:space="preserve">којима се регулише </w:t>
      </w:r>
      <w:proofErr w:type="spellStart"/>
      <w:r w:rsidR="00C10B55" w:rsidRPr="00411566">
        <w:rPr>
          <w:rFonts w:ascii="Times New Roman" w:hAnsi="Times New Roman" w:cs="Times New Roman"/>
          <w:color w:val="000000"/>
          <w:sz w:val="24"/>
          <w:szCs w:val="24"/>
        </w:rPr>
        <w:t>делатност</w:t>
      </w:r>
      <w:proofErr w:type="spellEnd"/>
      <w:r w:rsidR="00C10B55" w:rsidRPr="00411566">
        <w:rPr>
          <w:rFonts w:ascii="Times New Roman" w:hAnsi="Times New Roman" w:cs="Times New Roman"/>
          <w:color w:val="000000"/>
          <w:sz w:val="24"/>
          <w:szCs w:val="24"/>
        </w:rPr>
        <w:t xml:space="preserve"> </w:t>
      </w:r>
      <w:proofErr w:type="spellStart"/>
      <w:r w:rsidR="00C10B55" w:rsidRPr="00411566">
        <w:rPr>
          <w:rFonts w:ascii="Times New Roman" w:hAnsi="Times New Roman" w:cs="Times New Roman"/>
          <w:color w:val="000000"/>
          <w:sz w:val="24"/>
          <w:szCs w:val="24"/>
        </w:rPr>
        <w:t>заштите</w:t>
      </w:r>
      <w:proofErr w:type="spellEnd"/>
      <w:r w:rsidR="00C10B55" w:rsidRPr="00411566">
        <w:rPr>
          <w:rFonts w:ascii="Times New Roman" w:hAnsi="Times New Roman" w:cs="Times New Roman"/>
          <w:color w:val="000000"/>
          <w:sz w:val="24"/>
          <w:szCs w:val="24"/>
        </w:rPr>
        <w:t xml:space="preserve"> у </w:t>
      </w:r>
      <w:proofErr w:type="spellStart"/>
      <w:r w:rsidR="00C10B55" w:rsidRPr="00411566">
        <w:rPr>
          <w:rFonts w:ascii="Times New Roman" w:hAnsi="Times New Roman" w:cs="Times New Roman"/>
          <w:color w:val="000000"/>
          <w:sz w:val="24"/>
          <w:szCs w:val="24"/>
        </w:rPr>
        <w:t>области</w:t>
      </w:r>
      <w:proofErr w:type="spellEnd"/>
      <w:r w:rsidR="00C10B55" w:rsidRPr="00411566">
        <w:rPr>
          <w:rFonts w:ascii="Times New Roman" w:hAnsi="Times New Roman" w:cs="Times New Roman"/>
          <w:color w:val="000000"/>
          <w:sz w:val="24"/>
          <w:szCs w:val="24"/>
        </w:rPr>
        <w:t xml:space="preserve"> </w:t>
      </w:r>
      <w:proofErr w:type="spellStart"/>
      <w:r w:rsidR="00C10B55" w:rsidRPr="00411566">
        <w:rPr>
          <w:rFonts w:ascii="Times New Roman" w:hAnsi="Times New Roman" w:cs="Times New Roman"/>
          <w:color w:val="000000"/>
          <w:sz w:val="24"/>
          <w:szCs w:val="24"/>
        </w:rPr>
        <w:t>непокретних</w:t>
      </w:r>
      <w:proofErr w:type="spellEnd"/>
      <w:r w:rsidR="00C10B55" w:rsidRPr="00411566">
        <w:rPr>
          <w:rFonts w:ascii="Times New Roman" w:hAnsi="Times New Roman" w:cs="Times New Roman"/>
          <w:color w:val="000000"/>
          <w:sz w:val="24"/>
          <w:szCs w:val="24"/>
        </w:rPr>
        <w:t xml:space="preserve"> </w:t>
      </w:r>
      <w:proofErr w:type="spellStart"/>
      <w:r w:rsidR="00C10B55" w:rsidRPr="00411566">
        <w:rPr>
          <w:rFonts w:ascii="Times New Roman" w:hAnsi="Times New Roman" w:cs="Times New Roman"/>
          <w:color w:val="000000"/>
          <w:sz w:val="24"/>
          <w:szCs w:val="24"/>
        </w:rPr>
        <w:t>културних</w:t>
      </w:r>
      <w:proofErr w:type="spellEnd"/>
      <w:r w:rsidR="00C10B55" w:rsidRPr="00411566">
        <w:rPr>
          <w:rFonts w:ascii="Times New Roman" w:hAnsi="Times New Roman" w:cs="Times New Roman"/>
          <w:color w:val="000000"/>
          <w:sz w:val="24"/>
          <w:szCs w:val="24"/>
        </w:rPr>
        <w:t xml:space="preserve"> </w:t>
      </w:r>
      <w:proofErr w:type="spellStart"/>
      <w:r w:rsidR="00C10B55" w:rsidRPr="00411566">
        <w:rPr>
          <w:rFonts w:ascii="Times New Roman" w:hAnsi="Times New Roman" w:cs="Times New Roman"/>
          <w:color w:val="000000"/>
          <w:sz w:val="24"/>
          <w:szCs w:val="24"/>
        </w:rPr>
        <w:t>добара</w:t>
      </w:r>
      <w:proofErr w:type="spellEnd"/>
      <w:r w:rsidR="00C10B55" w:rsidRPr="00411566">
        <w:rPr>
          <w:rFonts w:ascii="Times New Roman" w:hAnsi="Times New Roman" w:cs="Times New Roman"/>
          <w:color w:val="000000"/>
          <w:sz w:val="24"/>
          <w:szCs w:val="24"/>
          <w:lang w:val="sr-Cyrl-RS"/>
        </w:rPr>
        <w:t xml:space="preserve">, </w:t>
      </w:r>
      <w:proofErr w:type="spellStart"/>
      <w:r w:rsidR="00C10B55" w:rsidRPr="00411566">
        <w:rPr>
          <w:rFonts w:ascii="Times New Roman" w:hAnsi="Times New Roman" w:cs="Times New Roman"/>
          <w:color w:val="000000"/>
          <w:sz w:val="24"/>
          <w:szCs w:val="24"/>
        </w:rPr>
        <w:t>делатност</w:t>
      </w:r>
      <w:proofErr w:type="spellEnd"/>
      <w:r w:rsidR="00C10B55" w:rsidRPr="00411566">
        <w:rPr>
          <w:rFonts w:ascii="Times New Roman" w:hAnsi="Times New Roman" w:cs="Times New Roman"/>
          <w:color w:val="000000"/>
          <w:sz w:val="24"/>
          <w:szCs w:val="24"/>
        </w:rPr>
        <w:t xml:space="preserve"> </w:t>
      </w:r>
      <w:proofErr w:type="spellStart"/>
      <w:r w:rsidR="00C10B55" w:rsidRPr="00411566">
        <w:rPr>
          <w:rFonts w:ascii="Times New Roman" w:hAnsi="Times New Roman" w:cs="Times New Roman"/>
          <w:color w:val="000000"/>
          <w:sz w:val="24"/>
          <w:szCs w:val="24"/>
        </w:rPr>
        <w:t>заштите</w:t>
      </w:r>
      <w:proofErr w:type="spellEnd"/>
      <w:r w:rsidR="00C10B55" w:rsidRPr="00411566">
        <w:rPr>
          <w:rFonts w:ascii="Times New Roman" w:hAnsi="Times New Roman" w:cs="Times New Roman"/>
          <w:color w:val="000000"/>
          <w:sz w:val="24"/>
          <w:szCs w:val="24"/>
        </w:rPr>
        <w:t xml:space="preserve"> у </w:t>
      </w:r>
      <w:proofErr w:type="spellStart"/>
      <w:r w:rsidR="00C10B55" w:rsidRPr="00411566">
        <w:rPr>
          <w:rFonts w:ascii="Times New Roman" w:hAnsi="Times New Roman" w:cs="Times New Roman"/>
          <w:color w:val="000000"/>
          <w:sz w:val="24"/>
          <w:szCs w:val="24"/>
        </w:rPr>
        <w:t>области</w:t>
      </w:r>
      <w:proofErr w:type="spellEnd"/>
      <w:r w:rsidR="00C10B55" w:rsidRPr="00411566">
        <w:rPr>
          <w:rFonts w:ascii="Times New Roman" w:hAnsi="Times New Roman" w:cs="Times New Roman"/>
          <w:color w:val="000000"/>
          <w:sz w:val="24"/>
          <w:szCs w:val="24"/>
        </w:rPr>
        <w:t xml:space="preserve"> </w:t>
      </w:r>
      <w:proofErr w:type="spellStart"/>
      <w:r w:rsidR="00C10B55" w:rsidRPr="00411566">
        <w:rPr>
          <w:rFonts w:ascii="Times New Roman" w:hAnsi="Times New Roman" w:cs="Times New Roman"/>
          <w:color w:val="000000"/>
          <w:sz w:val="24"/>
          <w:szCs w:val="24"/>
        </w:rPr>
        <w:t>покретних</w:t>
      </w:r>
      <w:proofErr w:type="spellEnd"/>
      <w:r w:rsidR="00C10B55" w:rsidRPr="00411566">
        <w:rPr>
          <w:rFonts w:ascii="Times New Roman" w:hAnsi="Times New Roman" w:cs="Times New Roman"/>
          <w:color w:val="000000"/>
          <w:sz w:val="24"/>
          <w:szCs w:val="24"/>
        </w:rPr>
        <w:t xml:space="preserve"> </w:t>
      </w:r>
      <w:proofErr w:type="spellStart"/>
      <w:r w:rsidR="00C10B55" w:rsidRPr="00411566">
        <w:rPr>
          <w:rFonts w:ascii="Times New Roman" w:hAnsi="Times New Roman" w:cs="Times New Roman"/>
          <w:color w:val="000000"/>
          <w:sz w:val="24"/>
          <w:szCs w:val="24"/>
        </w:rPr>
        <w:t>културних</w:t>
      </w:r>
      <w:proofErr w:type="spellEnd"/>
      <w:r w:rsidR="00C10B55" w:rsidRPr="00411566">
        <w:rPr>
          <w:rFonts w:ascii="Times New Roman" w:hAnsi="Times New Roman" w:cs="Times New Roman"/>
          <w:color w:val="000000"/>
          <w:sz w:val="24"/>
          <w:szCs w:val="24"/>
        </w:rPr>
        <w:t xml:space="preserve"> </w:t>
      </w:r>
      <w:proofErr w:type="spellStart"/>
      <w:r w:rsidR="00C10B55" w:rsidRPr="00411566">
        <w:rPr>
          <w:rFonts w:ascii="Times New Roman" w:hAnsi="Times New Roman" w:cs="Times New Roman"/>
          <w:color w:val="000000"/>
          <w:sz w:val="24"/>
          <w:szCs w:val="24"/>
        </w:rPr>
        <w:t>добара</w:t>
      </w:r>
      <w:proofErr w:type="spellEnd"/>
      <w:r w:rsidR="00C10B55" w:rsidRPr="00411566">
        <w:rPr>
          <w:rFonts w:ascii="Times New Roman" w:hAnsi="Times New Roman" w:cs="Times New Roman"/>
          <w:color w:val="000000"/>
          <w:sz w:val="24"/>
          <w:szCs w:val="24"/>
          <w:lang w:val="sr-Cyrl-RS"/>
        </w:rPr>
        <w:t xml:space="preserve">, </w:t>
      </w:r>
      <w:proofErr w:type="spellStart"/>
      <w:r w:rsidR="00C10B55" w:rsidRPr="00411566">
        <w:rPr>
          <w:rFonts w:ascii="Times New Roman" w:hAnsi="Times New Roman" w:cs="Times New Roman"/>
          <w:color w:val="000000"/>
          <w:sz w:val="24"/>
          <w:szCs w:val="24"/>
        </w:rPr>
        <w:t>делатност</w:t>
      </w:r>
      <w:proofErr w:type="spellEnd"/>
      <w:r w:rsidR="00C10B55" w:rsidRPr="00411566">
        <w:rPr>
          <w:rFonts w:ascii="Times New Roman" w:hAnsi="Times New Roman" w:cs="Times New Roman"/>
          <w:color w:val="000000"/>
          <w:sz w:val="24"/>
          <w:szCs w:val="24"/>
        </w:rPr>
        <w:t xml:space="preserve"> </w:t>
      </w:r>
      <w:proofErr w:type="spellStart"/>
      <w:r w:rsidR="00C10B55" w:rsidRPr="00411566">
        <w:rPr>
          <w:rFonts w:ascii="Times New Roman" w:hAnsi="Times New Roman" w:cs="Times New Roman"/>
          <w:color w:val="000000"/>
          <w:sz w:val="24"/>
          <w:szCs w:val="24"/>
        </w:rPr>
        <w:t>заштите</w:t>
      </w:r>
      <w:proofErr w:type="spellEnd"/>
      <w:r w:rsidR="00C10B55" w:rsidRPr="00411566">
        <w:rPr>
          <w:rFonts w:ascii="Times New Roman" w:hAnsi="Times New Roman" w:cs="Times New Roman"/>
          <w:color w:val="000000"/>
          <w:sz w:val="24"/>
          <w:szCs w:val="24"/>
        </w:rPr>
        <w:t xml:space="preserve"> у </w:t>
      </w:r>
      <w:proofErr w:type="spellStart"/>
      <w:r w:rsidR="00C10B55" w:rsidRPr="00411566">
        <w:rPr>
          <w:rFonts w:ascii="Times New Roman" w:hAnsi="Times New Roman" w:cs="Times New Roman"/>
          <w:color w:val="000000"/>
          <w:sz w:val="24"/>
          <w:szCs w:val="24"/>
        </w:rPr>
        <w:t>области</w:t>
      </w:r>
      <w:proofErr w:type="spellEnd"/>
      <w:r w:rsidR="00C10B55" w:rsidRPr="00411566">
        <w:rPr>
          <w:rFonts w:ascii="Times New Roman" w:hAnsi="Times New Roman" w:cs="Times New Roman"/>
          <w:color w:val="000000"/>
          <w:sz w:val="24"/>
          <w:szCs w:val="24"/>
        </w:rPr>
        <w:t xml:space="preserve"> </w:t>
      </w:r>
      <w:proofErr w:type="spellStart"/>
      <w:r w:rsidR="00C10B55" w:rsidRPr="00411566">
        <w:rPr>
          <w:rFonts w:ascii="Times New Roman" w:hAnsi="Times New Roman" w:cs="Times New Roman"/>
          <w:color w:val="000000"/>
          <w:sz w:val="24"/>
          <w:szCs w:val="24"/>
        </w:rPr>
        <w:t>нематеријалног</w:t>
      </w:r>
      <w:proofErr w:type="spellEnd"/>
      <w:r w:rsidR="00C10B55" w:rsidRPr="00411566">
        <w:rPr>
          <w:rFonts w:ascii="Times New Roman" w:hAnsi="Times New Roman" w:cs="Times New Roman"/>
          <w:color w:val="000000"/>
          <w:sz w:val="24"/>
          <w:szCs w:val="24"/>
        </w:rPr>
        <w:t xml:space="preserve"> </w:t>
      </w:r>
      <w:proofErr w:type="spellStart"/>
      <w:r w:rsidR="00C10B55" w:rsidRPr="00411566">
        <w:rPr>
          <w:rFonts w:ascii="Times New Roman" w:hAnsi="Times New Roman" w:cs="Times New Roman"/>
          <w:color w:val="000000"/>
          <w:sz w:val="24"/>
          <w:szCs w:val="24"/>
        </w:rPr>
        <w:t>културног</w:t>
      </w:r>
      <w:proofErr w:type="spellEnd"/>
      <w:r w:rsidR="00C10B55" w:rsidRPr="00411566">
        <w:rPr>
          <w:rFonts w:ascii="Times New Roman" w:hAnsi="Times New Roman" w:cs="Times New Roman"/>
          <w:color w:val="000000"/>
          <w:sz w:val="24"/>
          <w:szCs w:val="24"/>
        </w:rPr>
        <w:t xml:space="preserve"> </w:t>
      </w:r>
      <w:proofErr w:type="spellStart"/>
      <w:r w:rsidR="00C10B55" w:rsidRPr="00411566">
        <w:rPr>
          <w:rFonts w:ascii="Times New Roman" w:hAnsi="Times New Roman" w:cs="Times New Roman"/>
          <w:color w:val="000000"/>
          <w:sz w:val="24"/>
          <w:szCs w:val="24"/>
        </w:rPr>
        <w:t>наслеђа</w:t>
      </w:r>
      <w:proofErr w:type="spellEnd"/>
      <w:r w:rsidR="00C10B55" w:rsidRPr="00411566">
        <w:rPr>
          <w:rFonts w:ascii="Times New Roman" w:hAnsi="Times New Roman" w:cs="Times New Roman"/>
          <w:color w:val="000000"/>
          <w:sz w:val="24"/>
          <w:szCs w:val="24"/>
          <w:lang w:val="sr-Cyrl-RS"/>
        </w:rPr>
        <w:t xml:space="preserve"> и </w:t>
      </w:r>
      <w:proofErr w:type="spellStart"/>
      <w:r w:rsidR="00C10B55" w:rsidRPr="00411566">
        <w:rPr>
          <w:rFonts w:ascii="Times New Roman" w:hAnsi="Times New Roman" w:cs="Times New Roman"/>
          <w:color w:val="000000"/>
          <w:sz w:val="24"/>
          <w:szCs w:val="24"/>
        </w:rPr>
        <w:t>библиотечко-информацион</w:t>
      </w:r>
      <w:proofErr w:type="spellEnd"/>
      <w:r w:rsidR="00C10B55" w:rsidRPr="00411566">
        <w:rPr>
          <w:rFonts w:ascii="Times New Roman" w:hAnsi="Times New Roman" w:cs="Times New Roman"/>
          <w:color w:val="000000"/>
          <w:sz w:val="24"/>
          <w:szCs w:val="24"/>
          <w:lang w:val="sr-Cyrl-RS"/>
        </w:rPr>
        <w:t>а</w:t>
      </w:r>
      <w:r w:rsidR="00C10B55" w:rsidRPr="00411566">
        <w:rPr>
          <w:rFonts w:ascii="Times New Roman" w:hAnsi="Times New Roman" w:cs="Times New Roman"/>
          <w:color w:val="000000"/>
          <w:sz w:val="24"/>
          <w:szCs w:val="24"/>
        </w:rPr>
        <w:t xml:space="preserve"> </w:t>
      </w:r>
      <w:proofErr w:type="spellStart"/>
      <w:r w:rsidR="00C10B55" w:rsidRPr="00411566">
        <w:rPr>
          <w:rFonts w:ascii="Times New Roman" w:hAnsi="Times New Roman" w:cs="Times New Roman"/>
          <w:color w:val="000000"/>
          <w:sz w:val="24"/>
          <w:szCs w:val="24"/>
        </w:rPr>
        <w:t>делатност</w:t>
      </w:r>
      <w:proofErr w:type="spellEnd"/>
      <w:r w:rsidR="00C10B55" w:rsidRPr="00411566">
        <w:rPr>
          <w:rFonts w:ascii="Times New Roman" w:hAnsi="Times New Roman" w:cs="Times New Roman"/>
          <w:color w:val="000000"/>
          <w:sz w:val="24"/>
          <w:szCs w:val="24"/>
          <w:lang w:val="sr-Cyrl-RS"/>
        </w:rPr>
        <w:t>.</w:t>
      </w:r>
    </w:p>
    <w:p w14:paraId="5CF0E6CB" w14:textId="77777777" w:rsidR="00543205" w:rsidRPr="00411566" w:rsidRDefault="00543205" w:rsidP="00335091">
      <w:pPr>
        <w:spacing w:after="0" w:line="240" w:lineRule="auto"/>
        <w:jc w:val="center"/>
        <w:rPr>
          <w:rFonts w:ascii="Times New Roman" w:hAnsi="Times New Roman" w:cs="Times New Roman"/>
          <w:b/>
          <w:color w:val="333333"/>
          <w:sz w:val="24"/>
          <w:szCs w:val="24"/>
        </w:rPr>
      </w:pPr>
    </w:p>
    <w:p w14:paraId="2DE159DF" w14:textId="4738803E" w:rsidR="00543205" w:rsidRPr="00411566" w:rsidRDefault="00543205" w:rsidP="00335091">
      <w:pPr>
        <w:spacing w:after="0" w:line="240" w:lineRule="auto"/>
        <w:jc w:val="center"/>
        <w:rPr>
          <w:rFonts w:ascii="Times New Roman" w:hAnsi="Times New Roman" w:cs="Times New Roman"/>
          <w:sz w:val="24"/>
          <w:szCs w:val="24"/>
        </w:rPr>
      </w:pPr>
      <w:proofErr w:type="spellStart"/>
      <w:r w:rsidRPr="00411566">
        <w:rPr>
          <w:rFonts w:ascii="Times New Roman" w:hAnsi="Times New Roman" w:cs="Times New Roman"/>
          <w:b/>
          <w:sz w:val="24"/>
          <w:szCs w:val="24"/>
        </w:rPr>
        <w:t>Послови</w:t>
      </w:r>
      <w:proofErr w:type="spellEnd"/>
      <w:r w:rsidRPr="00411566">
        <w:rPr>
          <w:rFonts w:ascii="Times New Roman" w:hAnsi="Times New Roman" w:cs="Times New Roman"/>
          <w:b/>
          <w:sz w:val="24"/>
          <w:szCs w:val="24"/>
        </w:rPr>
        <w:t xml:space="preserve"> </w:t>
      </w:r>
      <w:proofErr w:type="spellStart"/>
      <w:r w:rsidRPr="00411566">
        <w:rPr>
          <w:rFonts w:ascii="Times New Roman" w:hAnsi="Times New Roman" w:cs="Times New Roman"/>
          <w:b/>
          <w:sz w:val="24"/>
          <w:szCs w:val="24"/>
        </w:rPr>
        <w:t>инспекцијског</w:t>
      </w:r>
      <w:proofErr w:type="spellEnd"/>
      <w:r w:rsidRPr="00411566">
        <w:rPr>
          <w:rFonts w:ascii="Times New Roman" w:hAnsi="Times New Roman" w:cs="Times New Roman"/>
          <w:b/>
          <w:sz w:val="24"/>
          <w:szCs w:val="24"/>
        </w:rPr>
        <w:t xml:space="preserve"> </w:t>
      </w:r>
      <w:r w:rsidR="00D16BB7" w:rsidRPr="00411566">
        <w:rPr>
          <w:rFonts w:ascii="Times New Roman" w:hAnsi="Times New Roman" w:cs="Times New Roman"/>
          <w:b/>
          <w:sz w:val="24"/>
          <w:szCs w:val="24"/>
          <w:lang w:val="sr-Cyrl-RS"/>
        </w:rPr>
        <w:t xml:space="preserve">надзора </w:t>
      </w:r>
      <w:r w:rsidRPr="00411566">
        <w:rPr>
          <w:rFonts w:ascii="Times New Roman" w:hAnsi="Times New Roman" w:cs="Times New Roman"/>
          <w:b/>
          <w:sz w:val="24"/>
          <w:szCs w:val="24"/>
          <w:lang w:val="sr-Cyrl-RS"/>
        </w:rPr>
        <w:t xml:space="preserve">у погледу примене прописа из области дигитализације </w:t>
      </w:r>
      <w:proofErr w:type="spellStart"/>
      <w:r w:rsidRPr="00411566">
        <w:rPr>
          <w:rFonts w:ascii="Times New Roman" w:hAnsi="Times New Roman" w:cs="Times New Roman"/>
          <w:b/>
          <w:sz w:val="24"/>
          <w:szCs w:val="24"/>
        </w:rPr>
        <w:t>културног</w:t>
      </w:r>
      <w:proofErr w:type="spellEnd"/>
      <w:r w:rsidRPr="00411566">
        <w:rPr>
          <w:rFonts w:ascii="Times New Roman" w:hAnsi="Times New Roman" w:cs="Times New Roman"/>
          <w:b/>
          <w:sz w:val="24"/>
          <w:szCs w:val="24"/>
        </w:rPr>
        <w:t xml:space="preserve"> </w:t>
      </w:r>
      <w:proofErr w:type="spellStart"/>
      <w:r w:rsidRPr="00411566">
        <w:rPr>
          <w:rFonts w:ascii="Times New Roman" w:hAnsi="Times New Roman" w:cs="Times New Roman"/>
          <w:b/>
          <w:sz w:val="24"/>
          <w:szCs w:val="24"/>
        </w:rPr>
        <w:t>наслеђа</w:t>
      </w:r>
      <w:proofErr w:type="spellEnd"/>
      <w:r w:rsidRPr="00411566">
        <w:rPr>
          <w:rFonts w:ascii="Times New Roman" w:hAnsi="Times New Roman" w:cs="Times New Roman"/>
          <w:b/>
          <w:sz w:val="24"/>
          <w:szCs w:val="24"/>
        </w:rPr>
        <w:t xml:space="preserve"> и </w:t>
      </w:r>
      <w:proofErr w:type="spellStart"/>
      <w:r w:rsidRPr="00411566">
        <w:rPr>
          <w:rFonts w:ascii="Times New Roman" w:hAnsi="Times New Roman" w:cs="Times New Roman"/>
          <w:b/>
          <w:sz w:val="24"/>
          <w:szCs w:val="24"/>
        </w:rPr>
        <w:t>савременог</w:t>
      </w:r>
      <w:proofErr w:type="spellEnd"/>
      <w:r w:rsidRPr="00411566">
        <w:rPr>
          <w:rFonts w:ascii="Times New Roman" w:hAnsi="Times New Roman" w:cs="Times New Roman"/>
          <w:b/>
          <w:sz w:val="24"/>
          <w:szCs w:val="24"/>
        </w:rPr>
        <w:t xml:space="preserve"> </w:t>
      </w:r>
      <w:proofErr w:type="spellStart"/>
      <w:r w:rsidRPr="00411566">
        <w:rPr>
          <w:rFonts w:ascii="Times New Roman" w:hAnsi="Times New Roman" w:cs="Times New Roman"/>
          <w:b/>
          <w:sz w:val="24"/>
          <w:szCs w:val="24"/>
        </w:rPr>
        <w:t>стваралаштва</w:t>
      </w:r>
      <w:proofErr w:type="spellEnd"/>
    </w:p>
    <w:p w14:paraId="39419D86" w14:textId="77777777" w:rsidR="00543205" w:rsidRPr="00411566" w:rsidRDefault="00543205" w:rsidP="00335091">
      <w:pPr>
        <w:spacing w:after="0" w:line="240" w:lineRule="auto"/>
        <w:jc w:val="center"/>
        <w:rPr>
          <w:rFonts w:ascii="Times New Roman" w:hAnsi="Times New Roman" w:cs="Times New Roman"/>
          <w:sz w:val="24"/>
          <w:szCs w:val="24"/>
        </w:rPr>
      </w:pP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1</w:t>
      </w:r>
      <w:r w:rsidRPr="00411566">
        <w:rPr>
          <w:rFonts w:ascii="Times New Roman" w:hAnsi="Times New Roman" w:cs="Times New Roman"/>
          <w:b/>
          <w:color w:val="000000"/>
          <w:sz w:val="24"/>
          <w:szCs w:val="24"/>
          <w:lang w:val="sr-Cyrl-RS"/>
        </w:rPr>
        <w:t>1</w:t>
      </w:r>
      <w:r w:rsidRPr="00411566">
        <w:rPr>
          <w:rFonts w:ascii="Times New Roman" w:hAnsi="Times New Roman" w:cs="Times New Roman"/>
          <w:b/>
          <w:color w:val="000000"/>
          <w:sz w:val="24"/>
          <w:szCs w:val="24"/>
        </w:rPr>
        <w:t>.</w:t>
      </w:r>
    </w:p>
    <w:p w14:paraId="2544EB88" w14:textId="1CE443CB" w:rsidR="00543205" w:rsidRPr="00411566" w:rsidRDefault="00543205" w:rsidP="00335091">
      <w:pPr>
        <w:spacing w:after="0" w:line="240" w:lineRule="auto"/>
        <w:ind w:firstLine="720"/>
        <w:jc w:val="both"/>
        <w:rPr>
          <w:rFonts w:ascii="Times New Roman" w:hAnsi="Times New Roman" w:cs="Times New Roman"/>
          <w:color w:val="000000"/>
          <w:sz w:val="24"/>
          <w:szCs w:val="24"/>
          <w:lang w:val="sr-Cyrl-RS"/>
        </w:rPr>
      </w:pPr>
      <w:r w:rsidRPr="00411566">
        <w:rPr>
          <w:rFonts w:ascii="Times New Roman" w:hAnsi="Times New Roman" w:cs="Times New Roman"/>
          <w:color w:val="000000"/>
          <w:sz w:val="24"/>
          <w:szCs w:val="24"/>
          <w:lang w:val="sr-Cyrl-RS"/>
        </w:rPr>
        <w:t>И</w:t>
      </w:r>
      <w:proofErr w:type="spellStart"/>
      <w:r w:rsidRPr="00411566">
        <w:rPr>
          <w:rFonts w:ascii="Times New Roman" w:hAnsi="Times New Roman" w:cs="Times New Roman"/>
          <w:color w:val="000000"/>
          <w:sz w:val="24"/>
          <w:szCs w:val="24"/>
        </w:rPr>
        <w:t>нспекција</w:t>
      </w:r>
      <w:proofErr w:type="spellEnd"/>
      <w:r w:rsidRPr="00411566">
        <w:rPr>
          <w:rFonts w:ascii="Times New Roman" w:hAnsi="Times New Roman" w:cs="Times New Roman"/>
          <w:color w:val="000000"/>
          <w:sz w:val="24"/>
          <w:szCs w:val="24"/>
        </w:rPr>
        <w:t xml:space="preserve"> </w:t>
      </w:r>
      <w:r w:rsidRPr="00411566">
        <w:rPr>
          <w:rFonts w:ascii="Times New Roman" w:hAnsi="Times New Roman" w:cs="Times New Roman"/>
          <w:color w:val="000000"/>
          <w:sz w:val="24"/>
          <w:szCs w:val="24"/>
          <w:lang w:val="sr-Cyrl-RS"/>
        </w:rPr>
        <w:t xml:space="preserve">у култури </w:t>
      </w:r>
      <w:proofErr w:type="spellStart"/>
      <w:r w:rsidRPr="00411566">
        <w:rPr>
          <w:rFonts w:ascii="Times New Roman" w:hAnsi="Times New Roman" w:cs="Times New Roman"/>
          <w:color w:val="000000"/>
          <w:sz w:val="24"/>
          <w:szCs w:val="24"/>
        </w:rPr>
        <w:t>врши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инспекцијски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w:t>
      </w:r>
      <w:proofErr w:type="spellEnd"/>
      <w:r w:rsidRPr="00411566">
        <w:rPr>
          <w:rFonts w:ascii="Times New Roman" w:hAnsi="Times New Roman" w:cs="Times New Roman"/>
          <w:color w:val="000000"/>
          <w:sz w:val="24"/>
          <w:szCs w:val="24"/>
        </w:rPr>
        <w:t xml:space="preserve"> </w:t>
      </w:r>
      <w:r w:rsidRPr="00411566">
        <w:rPr>
          <w:rFonts w:ascii="Times New Roman" w:hAnsi="Times New Roman" w:cs="Times New Roman"/>
          <w:color w:val="000000"/>
          <w:sz w:val="24"/>
          <w:szCs w:val="24"/>
          <w:lang w:val="sr-Cyrl-RS"/>
        </w:rPr>
        <w:t xml:space="preserve">у погледу примене </w:t>
      </w:r>
      <w:proofErr w:type="spellStart"/>
      <w:r w:rsidRPr="00411566">
        <w:rPr>
          <w:rFonts w:ascii="Times New Roman" w:hAnsi="Times New Roman" w:cs="Times New Roman"/>
          <w:color w:val="000000"/>
          <w:sz w:val="24"/>
          <w:szCs w:val="24"/>
        </w:rPr>
        <w:t>закона</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других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прописа</w:t>
      </w:r>
      <w:proofErr w:type="spellEnd"/>
      <w:r w:rsidRPr="00411566">
        <w:rPr>
          <w:rFonts w:ascii="Times New Roman" w:hAnsi="Times New Roman" w:cs="Times New Roman"/>
          <w:color w:val="000000"/>
          <w:sz w:val="24"/>
          <w:szCs w:val="24"/>
        </w:rPr>
        <w:t xml:space="preserve"> </w:t>
      </w:r>
      <w:r w:rsidRPr="00411566">
        <w:rPr>
          <w:rFonts w:ascii="Times New Roman" w:hAnsi="Times New Roman" w:cs="Times New Roman"/>
          <w:color w:val="000000"/>
          <w:sz w:val="24"/>
          <w:szCs w:val="24"/>
          <w:lang w:val="sr-Cyrl-RS"/>
        </w:rPr>
        <w:t xml:space="preserve">из области </w:t>
      </w:r>
      <w:proofErr w:type="spellStart"/>
      <w:r w:rsidRPr="00411566">
        <w:rPr>
          <w:rFonts w:ascii="Times New Roman" w:hAnsi="Times New Roman" w:cs="Times New Roman"/>
          <w:color w:val="000000"/>
          <w:sz w:val="24"/>
          <w:szCs w:val="24"/>
        </w:rPr>
        <w:t>употреб</w:t>
      </w:r>
      <w:proofErr w:type="spellEnd"/>
      <w:r w:rsidRPr="00411566">
        <w:rPr>
          <w:rFonts w:ascii="Times New Roman" w:hAnsi="Times New Roman" w:cs="Times New Roman"/>
          <w:color w:val="000000"/>
          <w:sz w:val="24"/>
          <w:szCs w:val="24"/>
          <w:lang w:val="sr-Cyrl-RS"/>
        </w:rPr>
        <w:t>е</w:t>
      </w:r>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информационе</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комуникационе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технологије</w:t>
      </w:r>
      <w:proofErr w:type="spellEnd"/>
      <w:r w:rsidRPr="00411566">
        <w:rPr>
          <w:rFonts w:ascii="Times New Roman" w:hAnsi="Times New Roman" w:cs="Times New Roman"/>
          <w:color w:val="000000"/>
          <w:sz w:val="24"/>
          <w:szCs w:val="24"/>
          <w:lang w:val="sr-Cyrl-RS"/>
        </w:rPr>
        <w:t>, рада у јединственим софтверским решењима и спровођењу процеса дигитализације</w:t>
      </w:r>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делатности</w:t>
      </w:r>
      <w:proofErr w:type="spellEnd"/>
      <w:r w:rsidRPr="00411566">
        <w:rPr>
          <w:rFonts w:ascii="Times New Roman" w:hAnsi="Times New Roman" w:cs="Times New Roman"/>
          <w:color w:val="000000"/>
          <w:sz w:val="24"/>
          <w:szCs w:val="24"/>
          <w:lang w:val="sr-Cyrl-RS"/>
        </w:rPr>
        <w:t xml:space="preserve"> </w:t>
      </w:r>
      <w:proofErr w:type="spellStart"/>
      <w:r w:rsidRPr="00411566">
        <w:rPr>
          <w:rFonts w:ascii="Times New Roman" w:hAnsi="Times New Roman" w:cs="Times New Roman"/>
          <w:color w:val="000000"/>
          <w:sz w:val="24"/>
          <w:szCs w:val="24"/>
        </w:rPr>
        <w:t>култур</w:t>
      </w:r>
      <w:proofErr w:type="spellEnd"/>
      <w:r w:rsidRPr="00411566">
        <w:rPr>
          <w:rFonts w:ascii="Times New Roman" w:hAnsi="Times New Roman" w:cs="Times New Roman"/>
          <w:color w:val="000000"/>
          <w:sz w:val="24"/>
          <w:szCs w:val="24"/>
          <w:lang w:val="sr-Cyrl-RS"/>
        </w:rPr>
        <w:t>е.</w:t>
      </w:r>
    </w:p>
    <w:p w14:paraId="6542B2BF" w14:textId="1101C1AC" w:rsidR="00543205" w:rsidRDefault="00543205" w:rsidP="00335091">
      <w:pPr>
        <w:spacing w:after="0" w:line="240" w:lineRule="auto"/>
        <w:jc w:val="center"/>
        <w:rPr>
          <w:rFonts w:ascii="Times New Roman" w:hAnsi="Times New Roman" w:cs="Times New Roman"/>
          <w:b/>
          <w:color w:val="333333"/>
          <w:sz w:val="24"/>
          <w:szCs w:val="24"/>
        </w:rPr>
      </w:pPr>
    </w:p>
    <w:p w14:paraId="0B6F9D68" w14:textId="53F661EB" w:rsidR="00545026" w:rsidRDefault="00545026" w:rsidP="00335091">
      <w:pPr>
        <w:spacing w:after="0" w:line="240" w:lineRule="auto"/>
        <w:jc w:val="center"/>
        <w:rPr>
          <w:rFonts w:ascii="Times New Roman" w:hAnsi="Times New Roman" w:cs="Times New Roman"/>
          <w:b/>
          <w:color w:val="333333"/>
          <w:sz w:val="24"/>
          <w:szCs w:val="24"/>
        </w:rPr>
      </w:pPr>
    </w:p>
    <w:p w14:paraId="2E17449F" w14:textId="4DB04FD8" w:rsidR="00545026" w:rsidRDefault="00545026" w:rsidP="00335091">
      <w:pPr>
        <w:spacing w:after="0" w:line="240" w:lineRule="auto"/>
        <w:jc w:val="center"/>
        <w:rPr>
          <w:rFonts w:ascii="Times New Roman" w:hAnsi="Times New Roman" w:cs="Times New Roman"/>
          <w:b/>
          <w:color w:val="333333"/>
          <w:sz w:val="24"/>
          <w:szCs w:val="24"/>
        </w:rPr>
      </w:pPr>
    </w:p>
    <w:p w14:paraId="7FF3E144" w14:textId="77777777" w:rsidR="00545026" w:rsidRPr="00411566" w:rsidRDefault="00545026" w:rsidP="00335091">
      <w:pPr>
        <w:spacing w:after="0" w:line="240" w:lineRule="auto"/>
        <w:jc w:val="center"/>
        <w:rPr>
          <w:rFonts w:ascii="Times New Roman" w:hAnsi="Times New Roman" w:cs="Times New Roman"/>
          <w:b/>
          <w:color w:val="333333"/>
          <w:sz w:val="24"/>
          <w:szCs w:val="24"/>
        </w:rPr>
      </w:pPr>
    </w:p>
    <w:p w14:paraId="3AC48F1A" w14:textId="4AD02327" w:rsidR="00C91345" w:rsidRPr="00411566" w:rsidRDefault="004B4DB1" w:rsidP="00335091">
      <w:pPr>
        <w:spacing w:after="0" w:line="240" w:lineRule="auto"/>
        <w:jc w:val="center"/>
        <w:rPr>
          <w:rFonts w:ascii="Times New Roman" w:hAnsi="Times New Roman" w:cs="Times New Roman"/>
          <w:sz w:val="24"/>
          <w:szCs w:val="24"/>
        </w:rPr>
      </w:pPr>
      <w:proofErr w:type="spellStart"/>
      <w:r w:rsidRPr="00411566">
        <w:rPr>
          <w:rFonts w:ascii="Times New Roman" w:hAnsi="Times New Roman" w:cs="Times New Roman"/>
          <w:b/>
          <w:color w:val="333333"/>
          <w:sz w:val="24"/>
          <w:szCs w:val="24"/>
        </w:rPr>
        <w:lastRenderedPageBreak/>
        <w:t>Послови</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инспекцијског</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надзора</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над</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нерегистрованим</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субјектом</w:t>
      </w:r>
      <w:proofErr w:type="spellEnd"/>
      <w:r w:rsidRPr="00411566">
        <w:rPr>
          <w:rFonts w:ascii="Times New Roman" w:hAnsi="Times New Roman" w:cs="Times New Roman"/>
          <w:b/>
          <w:color w:val="333333"/>
          <w:sz w:val="24"/>
          <w:szCs w:val="24"/>
        </w:rPr>
        <w:t xml:space="preserve"> </w:t>
      </w:r>
    </w:p>
    <w:p w14:paraId="21B2AB9E" w14:textId="7FCC2B84"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000000"/>
          <w:sz w:val="24"/>
          <w:szCs w:val="24"/>
        </w:rPr>
        <w:t xml:space="preserve"> </w:t>
      </w: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1</w:t>
      </w:r>
      <w:r w:rsidR="00543205" w:rsidRPr="00411566">
        <w:rPr>
          <w:rFonts w:ascii="Times New Roman" w:hAnsi="Times New Roman" w:cs="Times New Roman"/>
          <w:b/>
          <w:color w:val="000000"/>
          <w:sz w:val="24"/>
          <w:szCs w:val="24"/>
          <w:lang w:val="sr-Cyrl-RS"/>
        </w:rPr>
        <w:t>2</w:t>
      </w:r>
      <w:r w:rsidRPr="00411566">
        <w:rPr>
          <w:rFonts w:ascii="Times New Roman" w:hAnsi="Times New Roman" w:cs="Times New Roman"/>
          <w:b/>
          <w:color w:val="000000"/>
          <w:sz w:val="24"/>
          <w:szCs w:val="24"/>
        </w:rPr>
        <w:t xml:space="preserve">. </w:t>
      </w:r>
    </w:p>
    <w:p w14:paraId="297C8146" w14:textId="4A15D8B3" w:rsidR="009C6FA4" w:rsidRDefault="009C6FA4" w:rsidP="00335091">
      <w:pPr>
        <w:spacing w:after="0" w:line="240" w:lineRule="auto"/>
        <w:ind w:firstLine="720"/>
        <w:jc w:val="both"/>
        <w:rPr>
          <w:rFonts w:ascii="Times New Roman" w:hAnsi="Times New Roman" w:cs="Times New Roman"/>
          <w:color w:val="000000"/>
          <w:sz w:val="24"/>
          <w:szCs w:val="24"/>
        </w:rPr>
      </w:pPr>
      <w:r w:rsidRPr="00411566">
        <w:rPr>
          <w:rFonts w:ascii="Times New Roman" w:hAnsi="Times New Roman" w:cs="Times New Roman"/>
          <w:color w:val="000000"/>
          <w:sz w:val="24"/>
          <w:szCs w:val="24"/>
          <w:lang w:val="sr-Cyrl-RS"/>
        </w:rPr>
        <w:t>И</w:t>
      </w:r>
      <w:proofErr w:type="spellStart"/>
      <w:r w:rsidR="004B4DB1" w:rsidRPr="00411566">
        <w:rPr>
          <w:rFonts w:ascii="Times New Roman" w:hAnsi="Times New Roman" w:cs="Times New Roman"/>
          <w:color w:val="000000"/>
          <w:sz w:val="24"/>
          <w:szCs w:val="24"/>
        </w:rPr>
        <w:t>нспекција</w:t>
      </w:r>
      <w:proofErr w:type="spellEnd"/>
      <w:r w:rsidR="004B4DB1" w:rsidRPr="00411566">
        <w:rPr>
          <w:rFonts w:ascii="Times New Roman" w:hAnsi="Times New Roman" w:cs="Times New Roman"/>
          <w:color w:val="000000"/>
          <w:sz w:val="24"/>
          <w:szCs w:val="24"/>
        </w:rPr>
        <w:t xml:space="preserve"> </w:t>
      </w:r>
      <w:r w:rsidRPr="00411566">
        <w:rPr>
          <w:rFonts w:ascii="Times New Roman" w:hAnsi="Times New Roman" w:cs="Times New Roman"/>
          <w:color w:val="000000"/>
          <w:sz w:val="24"/>
          <w:szCs w:val="24"/>
          <w:lang w:val="sr-Cyrl-RS"/>
        </w:rPr>
        <w:t>култур</w:t>
      </w:r>
      <w:r w:rsidR="00DF0A3C" w:rsidRPr="00411566">
        <w:rPr>
          <w:rFonts w:ascii="Times New Roman" w:hAnsi="Times New Roman" w:cs="Times New Roman"/>
          <w:color w:val="000000"/>
          <w:sz w:val="24"/>
          <w:szCs w:val="24"/>
          <w:lang w:val="sr-Cyrl-RS"/>
        </w:rPr>
        <w:t>е</w:t>
      </w:r>
      <w:r w:rsidRPr="00411566">
        <w:rPr>
          <w:rFonts w:ascii="Times New Roman" w:hAnsi="Times New Roman" w:cs="Times New Roman"/>
          <w:color w:val="000000"/>
          <w:sz w:val="24"/>
          <w:szCs w:val="24"/>
          <w:lang w:val="sr-Cyrl-RS"/>
        </w:rPr>
        <w:t xml:space="preserve"> </w:t>
      </w:r>
      <w:proofErr w:type="spellStart"/>
      <w:r w:rsidR="004B4DB1" w:rsidRPr="00411566">
        <w:rPr>
          <w:rFonts w:ascii="Times New Roman" w:hAnsi="Times New Roman" w:cs="Times New Roman"/>
          <w:color w:val="000000"/>
          <w:sz w:val="24"/>
          <w:szCs w:val="24"/>
        </w:rPr>
        <w:t>врши</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инспекцијски</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надзор</w:t>
      </w:r>
      <w:proofErr w:type="spellEnd"/>
      <w:r w:rsidR="004B4DB1" w:rsidRPr="00411566">
        <w:rPr>
          <w:rFonts w:ascii="Times New Roman" w:hAnsi="Times New Roman" w:cs="Times New Roman"/>
          <w:color w:val="000000"/>
          <w:sz w:val="24"/>
          <w:szCs w:val="24"/>
        </w:rPr>
        <w:t xml:space="preserve"> и </w:t>
      </w:r>
      <w:proofErr w:type="spellStart"/>
      <w:r w:rsidR="004B4DB1" w:rsidRPr="00411566">
        <w:rPr>
          <w:rFonts w:ascii="Times New Roman" w:hAnsi="Times New Roman" w:cs="Times New Roman"/>
          <w:color w:val="000000"/>
          <w:sz w:val="24"/>
          <w:szCs w:val="24"/>
        </w:rPr>
        <w:t>над</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нерегистрованим</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субјектом</w:t>
      </w:r>
      <w:proofErr w:type="spellEnd"/>
      <w:r w:rsidR="004B4DB1" w:rsidRPr="00411566">
        <w:rPr>
          <w:rFonts w:ascii="Times New Roman" w:hAnsi="Times New Roman" w:cs="Times New Roman"/>
          <w:color w:val="000000"/>
          <w:sz w:val="24"/>
          <w:szCs w:val="24"/>
        </w:rPr>
        <w:t xml:space="preserve"> </w:t>
      </w:r>
      <w:r w:rsidR="006D2B91" w:rsidRPr="00411566">
        <w:rPr>
          <w:rFonts w:ascii="Times New Roman" w:hAnsi="Times New Roman" w:cs="Times New Roman"/>
          <w:color w:val="000000"/>
          <w:sz w:val="24"/>
          <w:szCs w:val="24"/>
          <w:lang w:val="sr-Cyrl-RS"/>
        </w:rPr>
        <w:t xml:space="preserve">у култури </w:t>
      </w:r>
      <w:proofErr w:type="spellStart"/>
      <w:r w:rsidR="004B4DB1" w:rsidRPr="00411566">
        <w:rPr>
          <w:rFonts w:ascii="Times New Roman" w:hAnsi="Times New Roman" w:cs="Times New Roman"/>
          <w:color w:val="000000"/>
          <w:sz w:val="24"/>
          <w:szCs w:val="24"/>
        </w:rPr>
        <w:t>којим</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се</w:t>
      </w:r>
      <w:proofErr w:type="spellEnd"/>
      <w:r w:rsidR="004B4DB1" w:rsidRPr="00411566">
        <w:rPr>
          <w:rFonts w:ascii="Times New Roman" w:hAnsi="Times New Roman" w:cs="Times New Roman"/>
          <w:color w:val="000000"/>
          <w:sz w:val="24"/>
          <w:szCs w:val="24"/>
        </w:rPr>
        <w:t xml:space="preserve"> у </w:t>
      </w:r>
      <w:proofErr w:type="spellStart"/>
      <w:r w:rsidR="004B4DB1" w:rsidRPr="00411566">
        <w:rPr>
          <w:rFonts w:ascii="Times New Roman" w:hAnsi="Times New Roman" w:cs="Times New Roman"/>
          <w:color w:val="000000"/>
          <w:sz w:val="24"/>
          <w:szCs w:val="24"/>
        </w:rPr>
        <w:t>смислу</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овог</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закона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сматра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сваки</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субјект</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који</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обавља</w:t>
      </w:r>
      <w:proofErr w:type="spellEnd"/>
      <w:r w:rsidR="004B4DB1" w:rsidRPr="00411566">
        <w:rPr>
          <w:rFonts w:ascii="Times New Roman" w:hAnsi="Times New Roman" w:cs="Times New Roman"/>
          <w:color w:val="000000"/>
          <w:sz w:val="24"/>
          <w:szCs w:val="24"/>
        </w:rPr>
        <w:t xml:space="preserve"> </w:t>
      </w:r>
      <w:r w:rsidRPr="00411566">
        <w:rPr>
          <w:rFonts w:ascii="Times New Roman" w:hAnsi="Times New Roman" w:cs="Times New Roman"/>
          <w:color w:val="000000"/>
          <w:sz w:val="24"/>
          <w:szCs w:val="24"/>
          <w:lang w:val="sr-Cyrl-RS"/>
        </w:rPr>
        <w:t xml:space="preserve">културну </w:t>
      </w:r>
      <w:proofErr w:type="spellStart"/>
      <w:r w:rsidR="004B4DB1" w:rsidRPr="00411566">
        <w:rPr>
          <w:rFonts w:ascii="Times New Roman" w:hAnsi="Times New Roman" w:cs="Times New Roman"/>
          <w:color w:val="000000"/>
          <w:sz w:val="24"/>
          <w:szCs w:val="24"/>
        </w:rPr>
        <w:t>делатност</w:t>
      </w:r>
      <w:proofErr w:type="spellEnd"/>
      <w:r w:rsidR="004B4DB1" w:rsidRPr="00411566">
        <w:rPr>
          <w:rFonts w:ascii="Times New Roman" w:hAnsi="Times New Roman" w:cs="Times New Roman"/>
          <w:color w:val="000000"/>
          <w:sz w:val="24"/>
          <w:szCs w:val="24"/>
        </w:rPr>
        <w:t xml:space="preserve">, а </w:t>
      </w:r>
      <w:proofErr w:type="spellStart"/>
      <w:r w:rsidR="004B4DB1" w:rsidRPr="00411566">
        <w:rPr>
          <w:rFonts w:ascii="Times New Roman" w:hAnsi="Times New Roman" w:cs="Times New Roman"/>
          <w:color w:val="000000"/>
          <w:sz w:val="24"/>
          <w:szCs w:val="24"/>
        </w:rPr>
        <w:t>који</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није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уписан</w:t>
      </w:r>
      <w:proofErr w:type="spellEnd"/>
      <w:r w:rsidR="004B4DB1" w:rsidRPr="00411566">
        <w:rPr>
          <w:rFonts w:ascii="Times New Roman" w:hAnsi="Times New Roman" w:cs="Times New Roman"/>
          <w:color w:val="000000"/>
          <w:sz w:val="24"/>
          <w:szCs w:val="24"/>
        </w:rPr>
        <w:t xml:space="preserve"> у </w:t>
      </w:r>
      <w:proofErr w:type="spellStart"/>
      <w:r w:rsidR="004B4DB1" w:rsidRPr="00411566">
        <w:rPr>
          <w:rFonts w:ascii="Times New Roman" w:hAnsi="Times New Roman" w:cs="Times New Roman"/>
          <w:color w:val="000000"/>
          <w:sz w:val="24"/>
          <w:szCs w:val="24"/>
        </w:rPr>
        <w:t>регистар</w:t>
      </w:r>
      <w:proofErr w:type="spellEnd"/>
      <w:r w:rsidR="004B4DB1" w:rsidRPr="00411566">
        <w:rPr>
          <w:rFonts w:ascii="Times New Roman" w:hAnsi="Times New Roman" w:cs="Times New Roman"/>
          <w:color w:val="000000"/>
          <w:sz w:val="24"/>
          <w:szCs w:val="24"/>
        </w:rPr>
        <w:t xml:space="preserve"> у </w:t>
      </w:r>
      <w:proofErr w:type="spellStart"/>
      <w:r w:rsidR="004B4DB1" w:rsidRPr="00411566">
        <w:rPr>
          <w:rFonts w:ascii="Times New Roman" w:hAnsi="Times New Roman" w:cs="Times New Roman"/>
          <w:color w:val="000000"/>
          <w:sz w:val="24"/>
          <w:szCs w:val="24"/>
        </w:rPr>
        <w:t>складу</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са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законом</w:t>
      </w:r>
      <w:proofErr w:type="spellEnd"/>
      <w:r w:rsidR="004B4DB1" w:rsidRPr="00411566">
        <w:rPr>
          <w:rFonts w:ascii="Times New Roman" w:hAnsi="Times New Roman" w:cs="Times New Roman"/>
          <w:color w:val="000000"/>
          <w:sz w:val="24"/>
          <w:szCs w:val="24"/>
        </w:rPr>
        <w:t xml:space="preserve"> и </w:t>
      </w:r>
      <w:proofErr w:type="spellStart"/>
      <w:r w:rsidR="004B4DB1" w:rsidRPr="00411566">
        <w:rPr>
          <w:rFonts w:ascii="Times New Roman" w:hAnsi="Times New Roman" w:cs="Times New Roman"/>
          <w:color w:val="000000"/>
          <w:sz w:val="24"/>
          <w:szCs w:val="24"/>
        </w:rPr>
        <w:t>који</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нема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прописану</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сагласност</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за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обављање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делатности</w:t>
      </w:r>
      <w:proofErr w:type="spellEnd"/>
      <w:r w:rsidR="004B4DB1" w:rsidRPr="00411566">
        <w:rPr>
          <w:rFonts w:ascii="Times New Roman" w:hAnsi="Times New Roman" w:cs="Times New Roman"/>
          <w:color w:val="000000"/>
          <w:sz w:val="24"/>
          <w:szCs w:val="24"/>
        </w:rPr>
        <w:t>.</w:t>
      </w:r>
    </w:p>
    <w:p w14:paraId="4327338D" w14:textId="77777777" w:rsidR="00545026" w:rsidRPr="00411566" w:rsidRDefault="00545026" w:rsidP="00335091">
      <w:pPr>
        <w:spacing w:after="0" w:line="240" w:lineRule="auto"/>
        <w:ind w:firstLine="720"/>
        <w:jc w:val="both"/>
        <w:rPr>
          <w:rFonts w:ascii="Times New Roman" w:hAnsi="Times New Roman" w:cs="Times New Roman"/>
          <w:color w:val="000000"/>
          <w:sz w:val="24"/>
          <w:szCs w:val="24"/>
        </w:rPr>
      </w:pPr>
    </w:p>
    <w:p w14:paraId="41B527FF" w14:textId="3F4AE3EB" w:rsidR="006D6472" w:rsidRPr="00411566" w:rsidRDefault="006D6472" w:rsidP="00335091">
      <w:pPr>
        <w:spacing w:after="0" w:line="240" w:lineRule="auto"/>
        <w:jc w:val="center"/>
        <w:rPr>
          <w:rFonts w:ascii="Times New Roman" w:hAnsi="Times New Roman" w:cs="Times New Roman"/>
          <w:b/>
          <w:bCs/>
          <w:sz w:val="24"/>
          <w:szCs w:val="24"/>
        </w:rPr>
      </w:pPr>
      <w:proofErr w:type="spellStart"/>
      <w:r w:rsidRPr="00411566">
        <w:rPr>
          <w:rFonts w:ascii="Times New Roman" w:hAnsi="Times New Roman" w:cs="Times New Roman"/>
          <w:b/>
          <w:bCs/>
          <w:sz w:val="24"/>
          <w:szCs w:val="24"/>
        </w:rPr>
        <w:t>Инспекцијски</w:t>
      </w:r>
      <w:proofErr w:type="spellEnd"/>
      <w:r w:rsidRPr="00411566">
        <w:rPr>
          <w:rFonts w:ascii="Times New Roman" w:hAnsi="Times New Roman" w:cs="Times New Roman"/>
          <w:b/>
          <w:bCs/>
          <w:sz w:val="24"/>
          <w:szCs w:val="24"/>
        </w:rPr>
        <w:t xml:space="preserve"> и </w:t>
      </w:r>
      <w:proofErr w:type="spellStart"/>
      <w:r w:rsidRPr="00411566">
        <w:rPr>
          <w:rFonts w:ascii="Times New Roman" w:hAnsi="Times New Roman" w:cs="Times New Roman"/>
          <w:b/>
          <w:bCs/>
          <w:sz w:val="24"/>
          <w:szCs w:val="24"/>
        </w:rPr>
        <w:t>стручн</w:t>
      </w:r>
      <w:proofErr w:type="spellEnd"/>
      <w:r w:rsidRPr="00411566">
        <w:rPr>
          <w:rFonts w:ascii="Times New Roman" w:hAnsi="Times New Roman" w:cs="Times New Roman"/>
          <w:b/>
          <w:bCs/>
          <w:sz w:val="24"/>
          <w:szCs w:val="24"/>
          <w:lang w:val="sr-Cyrl-RS"/>
        </w:rPr>
        <w:t>и</w:t>
      </w:r>
      <w:r w:rsidRPr="00411566">
        <w:rPr>
          <w:rFonts w:ascii="Times New Roman" w:hAnsi="Times New Roman" w:cs="Times New Roman"/>
          <w:b/>
          <w:bCs/>
          <w:sz w:val="24"/>
          <w:szCs w:val="24"/>
        </w:rPr>
        <w:t xml:space="preserve"> </w:t>
      </w:r>
      <w:proofErr w:type="spellStart"/>
      <w:r w:rsidRPr="00411566">
        <w:rPr>
          <w:rFonts w:ascii="Times New Roman" w:hAnsi="Times New Roman" w:cs="Times New Roman"/>
          <w:b/>
          <w:bCs/>
          <w:sz w:val="24"/>
          <w:szCs w:val="24"/>
        </w:rPr>
        <w:t>надзор</w:t>
      </w:r>
      <w:proofErr w:type="spellEnd"/>
    </w:p>
    <w:p w14:paraId="5DCC3CAC" w14:textId="7E0D92B8" w:rsidR="006D6472" w:rsidRPr="00411566" w:rsidRDefault="001F293E" w:rsidP="00335091">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590D3E" w:rsidRPr="00411566">
        <w:rPr>
          <w:rFonts w:ascii="Times New Roman" w:hAnsi="Times New Roman" w:cs="Times New Roman"/>
          <w:b/>
          <w:sz w:val="24"/>
          <w:szCs w:val="24"/>
        </w:rPr>
        <w:t>Члан</w:t>
      </w:r>
      <w:proofErr w:type="spellEnd"/>
      <w:r w:rsidR="00590D3E" w:rsidRPr="00411566">
        <w:rPr>
          <w:rFonts w:ascii="Times New Roman" w:hAnsi="Times New Roman" w:cs="Times New Roman"/>
          <w:b/>
          <w:sz w:val="24"/>
          <w:szCs w:val="24"/>
        </w:rPr>
        <w:t xml:space="preserve"> 1</w:t>
      </w:r>
      <w:r w:rsidR="00590D3E" w:rsidRPr="00411566">
        <w:rPr>
          <w:rFonts w:ascii="Times New Roman" w:hAnsi="Times New Roman" w:cs="Times New Roman"/>
          <w:b/>
          <w:sz w:val="24"/>
          <w:szCs w:val="24"/>
          <w:lang w:val="sr-Cyrl-RS"/>
        </w:rPr>
        <w:t>3</w:t>
      </w:r>
      <w:r w:rsidR="00590D3E" w:rsidRPr="00411566">
        <w:rPr>
          <w:rFonts w:ascii="Times New Roman" w:hAnsi="Times New Roman" w:cs="Times New Roman"/>
          <w:b/>
          <w:sz w:val="24"/>
          <w:szCs w:val="24"/>
        </w:rPr>
        <w:t>.</w:t>
      </w:r>
    </w:p>
    <w:p w14:paraId="6CDDB923" w14:textId="3B5377C0" w:rsidR="006D6472" w:rsidRPr="00545026" w:rsidRDefault="006D6472" w:rsidP="00335091">
      <w:pPr>
        <w:spacing w:after="0" w:line="240" w:lineRule="auto"/>
        <w:jc w:val="both"/>
        <w:rPr>
          <w:rFonts w:ascii="Times New Roman" w:hAnsi="Times New Roman" w:cs="Times New Roman"/>
          <w:b/>
          <w:sz w:val="24"/>
          <w:szCs w:val="24"/>
        </w:rPr>
      </w:pPr>
      <w:r w:rsidRPr="00411566">
        <w:rPr>
          <w:rFonts w:ascii="Times New Roman" w:hAnsi="Times New Roman" w:cs="Times New Roman"/>
          <w:sz w:val="24"/>
          <w:szCs w:val="24"/>
        </w:rPr>
        <w:t xml:space="preserve"> </w:t>
      </w:r>
      <w:r w:rsidRPr="00411566">
        <w:rPr>
          <w:rFonts w:ascii="Times New Roman" w:hAnsi="Times New Roman" w:cs="Times New Roman"/>
          <w:sz w:val="24"/>
          <w:szCs w:val="24"/>
          <w:lang w:val="sr-Cyrl-RS"/>
        </w:rPr>
        <w:tab/>
        <w:t>И</w:t>
      </w:r>
      <w:proofErr w:type="spellStart"/>
      <w:r w:rsidRPr="00411566">
        <w:rPr>
          <w:rFonts w:ascii="Times New Roman" w:hAnsi="Times New Roman" w:cs="Times New Roman"/>
          <w:sz w:val="24"/>
          <w:szCs w:val="24"/>
        </w:rPr>
        <w:t>нспекција</w:t>
      </w:r>
      <w:proofErr w:type="spellEnd"/>
      <w:r w:rsidRPr="00411566">
        <w:rPr>
          <w:rFonts w:ascii="Times New Roman" w:hAnsi="Times New Roman" w:cs="Times New Roman"/>
          <w:sz w:val="24"/>
          <w:szCs w:val="24"/>
        </w:rPr>
        <w:t xml:space="preserve"> </w:t>
      </w:r>
      <w:r w:rsidRPr="00411566">
        <w:rPr>
          <w:rFonts w:ascii="Times New Roman" w:hAnsi="Times New Roman" w:cs="Times New Roman"/>
          <w:sz w:val="24"/>
          <w:szCs w:val="24"/>
          <w:lang w:val="sr-Cyrl-RS"/>
        </w:rPr>
        <w:t xml:space="preserve">у култури </w:t>
      </w:r>
      <w:r w:rsidRPr="00411566">
        <w:rPr>
          <w:rFonts w:ascii="Times New Roman" w:hAnsi="Times New Roman" w:cs="Times New Roman"/>
          <w:sz w:val="24"/>
          <w:szCs w:val="24"/>
        </w:rPr>
        <w:t xml:space="preserve">у </w:t>
      </w:r>
      <w:proofErr w:type="spellStart"/>
      <w:r w:rsidRPr="00411566">
        <w:rPr>
          <w:rFonts w:ascii="Times New Roman" w:hAnsi="Times New Roman" w:cs="Times New Roman"/>
          <w:sz w:val="24"/>
          <w:szCs w:val="24"/>
        </w:rPr>
        <w:t>обављању</w:t>
      </w:r>
      <w:proofErr w:type="spellEnd"/>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послова</w:t>
      </w:r>
      <w:proofErr w:type="spellEnd"/>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из</w:t>
      </w:r>
      <w:proofErr w:type="spellEnd"/>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свог</w:t>
      </w:r>
      <w:proofErr w:type="spellEnd"/>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делокруга</w:t>
      </w:r>
      <w:proofErr w:type="spellEnd"/>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сарађује</w:t>
      </w:r>
      <w:proofErr w:type="spellEnd"/>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са</w:t>
      </w:r>
      <w:proofErr w:type="spellEnd"/>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организационом</w:t>
      </w:r>
      <w:proofErr w:type="spellEnd"/>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јединицом</w:t>
      </w:r>
      <w:proofErr w:type="spellEnd"/>
      <w:r w:rsidRPr="00411566">
        <w:rPr>
          <w:rFonts w:ascii="Times New Roman" w:hAnsi="Times New Roman" w:cs="Times New Roman"/>
          <w:sz w:val="24"/>
          <w:szCs w:val="24"/>
        </w:rPr>
        <w:t xml:space="preserve"> </w:t>
      </w:r>
      <w:r w:rsidRPr="00411566">
        <w:rPr>
          <w:rFonts w:ascii="Times New Roman" w:hAnsi="Times New Roman" w:cs="Times New Roman"/>
          <w:sz w:val="24"/>
          <w:szCs w:val="24"/>
          <w:lang w:val="sr-Cyrl-RS"/>
        </w:rPr>
        <w:t>установе културе</w:t>
      </w:r>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надлежн</w:t>
      </w:r>
      <w:proofErr w:type="spellEnd"/>
      <w:r w:rsidRPr="00411566">
        <w:rPr>
          <w:rFonts w:ascii="Times New Roman" w:hAnsi="Times New Roman" w:cs="Times New Roman"/>
          <w:sz w:val="24"/>
          <w:szCs w:val="24"/>
          <w:lang w:val="sr-Cyrl-RS"/>
        </w:rPr>
        <w:t>е</w:t>
      </w:r>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за</w:t>
      </w:r>
      <w:proofErr w:type="spellEnd"/>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послове</w:t>
      </w:r>
      <w:proofErr w:type="spellEnd"/>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стручно</w:t>
      </w:r>
      <w:proofErr w:type="spellEnd"/>
      <w:r w:rsidRPr="00411566">
        <w:rPr>
          <w:rFonts w:ascii="Times New Roman" w:hAnsi="Times New Roman" w:cs="Times New Roman"/>
          <w:sz w:val="24"/>
          <w:szCs w:val="24"/>
          <w:lang w:val="sr-Cyrl-RS"/>
        </w:rPr>
        <w:t>г</w:t>
      </w:r>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надзора</w:t>
      </w:r>
      <w:proofErr w:type="spellEnd"/>
      <w:r w:rsidRPr="00411566">
        <w:rPr>
          <w:rFonts w:ascii="Times New Roman" w:hAnsi="Times New Roman" w:cs="Times New Roman"/>
          <w:sz w:val="24"/>
          <w:szCs w:val="24"/>
        </w:rPr>
        <w:t xml:space="preserve">, у </w:t>
      </w:r>
      <w:proofErr w:type="spellStart"/>
      <w:r w:rsidRPr="00411566">
        <w:rPr>
          <w:rFonts w:ascii="Times New Roman" w:hAnsi="Times New Roman" w:cs="Times New Roman"/>
          <w:sz w:val="24"/>
          <w:szCs w:val="24"/>
        </w:rPr>
        <w:t>циљу</w:t>
      </w:r>
      <w:proofErr w:type="spellEnd"/>
      <w:r w:rsidRPr="00411566">
        <w:rPr>
          <w:rFonts w:ascii="Times New Roman" w:hAnsi="Times New Roman" w:cs="Times New Roman"/>
          <w:sz w:val="24"/>
          <w:szCs w:val="24"/>
        </w:rPr>
        <w:t xml:space="preserve"> </w:t>
      </w:r>
      <w:r w:rsidRPr="00411566">
        <w:rPr>
          <w:rFonts w:ascii="Times New Roman" w:hAnsi="Times New Roman" w:cs="Times New Roman"/>
          <w:sz w:val="24"/>
          <w:szCs w:val="24"/>
          <w:lang w:val="sr-Cyrl-RS"/>
        </w:rPr>
        <w:t xml:space="preserve"> поштовања законских, подзаконских аката и стручних упутстава усклађених са међународним стандардима и прописима</w:t>
      </w:r>
      <w:r w:rsidR="00545026">
        <w:rPr>
          <w:rFonts w:ascii="Times New Roman" w:hAnsi="Times New Roman" w:cs="Times New Roman"/>
          <w:sz w:val="24"/>
          <w:szCs w:val="24"/>
        </w:rPr>
        <w:t>.</w:t>
      </w:r>
    </w:p>
    <w:p w14:paraId="7F49BBD2" w14:textId="77777777" w:rsidR="006D6472" w:rsidRPr="00411566" w:rsidRDefault="006D6472" w:rsidP="00335091">
      <w:pPr>
        <w:spacing w:after="0" w:line="240" w:lineRule="auto"/>
        <w:jc w:val="center"/>
        <w:rPr>
          <w:rFonts w:ascii="Times New Roman" w:hAnsi="Times New Roman" w:cs="Times New Roman"/>
          <w:b/>
          <w:color w:val="FF0000"/>
          <w:sz w:val="24"/>
          <w:szCs w:val="24"/>
        </w:rPr>
      </w:pPr>
    </w:p>
    <w:p w14:paraId="53BE9CEC" w14:textId="77A89AE2" w:rsidR="00C91345" w:rsidRPr="00411566" w:rsidRDefault="004B4DB1" w:rsidP="00335091">
      <w:pPr>
        <w:spacing w:after="0" w:line="240" w:lineRule="auto"/>
        <w:jc w:val="center"/>
        <w:rPr>
          <w:rFonts w:ascii="Times New Roman" w:hAnsi="Times New Roman" w:cs="Times New Roman"/>
          <w:sz w:val="24"/>
          <w:szCs w:val="24"/>
        </w:rPr>
      </w:pPr>
      <w:proofErr w:type="spellStart"/>
      <w:r w:rsidRPr="00411566">
        <w:rPr>
          <w:rFonts w:ascii="Times New Roman" w:hAnsi="Times New Roman" w:cs="Times New Roman"/>
          <w:b/>
          <w:color w:val="333333"/>
          <w:sz w:val="24"/>
          <w:szCs w:val="24"/>
        </w:rPr>
        <w:t>Овлашћења</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инспектора</w:t>
      </w:r>
      <w:proofErr w:type="spellEnd"/>
      <w:r w:rsidR="005F49A1" w:rsidRPr="00411566">
        <w:rPr>
          <w:rFonts w:ascii="Times New Roman" w:hAnsi="Times New Roman" w:cs="Times New Roman"/>
          <w:b/>
          <w:color w:val="333333"/>
          <w:sz w:val="24"/>
          <w:szCs w:val="24"/>
          <w:lang w:val="sr-Cyrl-RS"/>
        </w:rPr>
        <w:t xml:space="preserve"> </w:t>
      </w:r>
      <w:r w:rsidR="00590D3E" w:rsidRPr="00411566">
        <w:rPr>
          <w:rFonts w:ascii="Times New Roman" w:hAnsi="Times New Roman" w:cs="Times New Roman"/>
          <w:b/>
          <w:color w:val="333333"/>
          <w:sz w:val="24"/>
          <w:szCs w:val="24"/>
          <w:lang w:val="sr-Cyrl-RS"/>
        </w:rPr>
        <w:t xml:space="preserve">у </w:t>
      </w:r>
      <w:r w:rsidR="005F49A1" w:rsidRPr="00411566">
        <w:rPr>
          <w:rFonts w:ascii="Times New Roman" w:hAnsi="Times New Roman" w:cs="Times New Roman"/>
          <w:b/>
          <w:color w:val="333333"/>
          <w:sz w:val="24"/>
          <w:szCs w:val="24"/>
          <w:lang w:val="sr-Cyrl-RS"/>
        </w:rPr>
        <w:t>култур</w:t>
      </w:r>
      <w:r w:rsidR="00590D3E" w:rsidRPr="00411566">
        <w:rPr>
          <w:rFonts w:ascii="Times New Roman" w:hAnsi="Times New Roman" w:cs="Times New Roman"/>
          <w:b/>
          <w:color w:val="333333"/>
          <w:sz w:val="24"/>
          <w:szCs w:val="24"/>
          <w:lang w:val="sr-Cyrl-RS"/>
        </w:rPr>
        <w:t>и</w:t>
      </w:r>
      <w:r w:rsidRPr="00411566">
        <w:rPr>
          <w:rFonts w:ascii="Times New Roman" w:hAnsi="Times New Roman" w:cs="Times New Roman"/>
          <w:b/>
          <w:color w:val="333333"/>
          <w:sz w:val="24"/>
          <w:szCs w:val="24"/>
        </w:rPr>
        <w:t xml:space="preserve"> </w:t>
      </w:r>
    </w:p>
    <w:p w14:paraId="5296DCFB" w14:textId="0AB33559"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000000"/>
          <w:sz w:val="24"/>
          <w:szCs w:val="24"/>
        </w:rPr>
        <w:t xml:space="preserve"> </w:t>
      </w: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w:t>
      </w:r>
      <w:r w:rsidR="006D6472" w:rsidRPr="00411566">
        <w:rPr>
          <w:rFonts w:ascii="Times New Roman" w:hAnsi="Times New Roman" w:cs="Times New Roman"/>
          <w:b/>
          <w:color w:val="000000"/>
          <w:sz w:val="24"/>
          <w:szCs w:val="24"/>
          <w:lang w:val="sr-Cyrl-RS"/>
        </w:rPr>
        <w:t>14.</w:t>
      </w:r>
      <w:r w:rsidRPr="00411566">
        <w:rPr>
          <w:rFonts w:ascii="Times New Roman" w:hAnsi="Times New Roman" w:cs="Times New Roman"/>
          <w:b/>
          <w:color w:val="000000"/>
          <w:sz w:val="24"/>
          <w:szCs w:val="24"/>
        </w:rPr>
        <w:t xml:space="preserve"> </w:t>
      </w:r>
    </w:p>
    <w:p w14:paraId="00A85B76" w14:textId="5BAAC423" w:rsidR="00C91345" w:rsidRPr="00411566" w:rsidRDefault="004B4DB1" w:rsidP="00335091">
      <w:pPr>
        <w:spacing w:after="0" w:line="240" w:lineRule="auto"/>
        <w:ind w:firstLine="600"/>
        <w:jc w:val="both"/>
        <w:rPr>
          <w:rFonts w:ascii="Times New Roman" w:hAnsi="Times New Roman" w:cs="Times New Roman"/>
          <w:sz w:val="24"/>
          <w:szCs w:val="24"/>
        </w:rPr>
      </w:pPr>
      <w:r w:rsidRPr="00411566">
        <w:rPr>
          <w:rFonts w:ascii="Times New Roman" w:hAnsi="Times New Roman" w:cs="Times New Roman"/>
          <w:color w:val="000000"/>
          <w:sz w:val="24"/>
          <w:szCs w:val="24"/>
        </w:rPr>
        <w:t xml:space="preserve">У </w:t>
      </w:r>
      <w:proofErr w:type="spellStart"/>
      <w:r w:rsidRPr="00411566">
        <w:rPr>
          <w:rFonts w:ascii="Times New Roman" w:hAnsi="Times New Roman" w:cs="Times New Roman"/>
          <w:color w:val="000000"/>
          <w:sz w:val="24"/>
          <w:szCs w:val="24"/>
        </w:rPr>
        <w:t>вршењу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послова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инспекцијског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из</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чл</w:t>
      </w:r>
      <w:proofErr w:type="spellEnd"/>
      <w:r w:rsidRPr="00411566">
        <w:rPr>
          <w:rFonts w:ascii="Times New Roman" w:hAnsi="Times New Roman" w:cs="Times New Roman"/>
          <w:color w:val="000000"/>
          <w:sz w:val="24"/>
          <w:szCs w:val="24"/>
        </w:rPr>
        <w:t>. 7-1</w:t>
      </w:r>
      <w:r w:rsidR="00031DE9" w:rsidRPr="00411566">
        <w:rPr>
          <w:rFonts w:ascii="Times New Roman" w:hAnsi="Times New Roman" w:cs="Times New Roman"/>
          <w:color w:val="000000"/>
          <w:sz w:val="24"/>
          <w:szCs w:val="24"/>
          <w:lang w:val="sr-Cyrl-RS"/>
        </w:rPr>
        <w:t>2</w:t>
      </w:r>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овог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инспектор</w:t>
      </w:r>
      <w:proofErr w:type="spellEnd"/>
      <w:r w:rsidR="005F49A1" w:rsidRPr="00411566">
        <w:rPr>
          <w:rFonts w:ascii="Times New Roman" w:hAnsi="Times New Roman" w:cs="Times New Roman"/>
          <w:color w:val="000000"/>
          <w:sz w:val="24"/>
          <w:szCs w:val="24"/>
          <w:lang w:val="sr-Cyrl-RS"/>
        </w:rPr>
        <w:t xml:space="preserve"> </w:t>
      </w:r>
      <w:r w:rsidR="00590D3E" w:rsidRPr="00411566">
        <w:rPr>
          <w:rFonts w:ascii="Times New Roman" w:hAnsi="Times New Roman" w:cs="Times New Roman"/>
          <w:color w:val="000000"/>
          <w:sz w:val="24"/>
          <w:szCs w:val="24"/>
          <w:lang w:val="sr-Cyrl-RS"/>
        </w:rPr>
        <w:t xml:space="preserve">у </w:t>
      </w:r>
      <w:r w:rsidR="005F49A1" w:rsidRPr="00411566">
        <w:rPr>
          <w:rFonts w:ascii="Times New Roman" w:hAnsi="Times New Roman" w:cs="Times New Roman"/>
          <w:color w:val="000000"/>
          <w:sz w:val="24"/>
          <w:szCs w:val="24"/>
          <w:lang w:val="sr-Cyrl-RS"/>
        </w:rPr>
        <w:t>култур</w:t>
      </w:r>
      <w:r w:rsidR="00590D3E" w:rsidRPr="00411566">
        <w:rPr>
          <w:rFonts w:ascii="Times New Roman" w:hAnsi="Times New Roman" w:cs="Times New Roman"/>
          <w:color w:val="000000"/>
          <w:sz w:val="24"/>
          <w:szCs w:val="24"/>
          <w:lang w:val="sr-Cyrl-RS"/>
        </w:rPr>
        <w:t>и</w:t>
      </w:r>
      <w:r w:rsidR="005F49A1" w:rsidRPr="00411566">
        <w:rPr>
          <w:rFonts w:ascii="Times New Roman" w:hAnsi="Times New Roman" w:cs="Times New Roman"/>
          <w:color w:val="000000"/>
          <w:sz w:val="24"/>
          <w:szCs w:val="24"/>
          <w:lang w:val="sr-Cyrl-RS"/>
        </w:rPr>
        <w:t xml:space="preserve"> </w:t>
      </w:r>
      <w:proofErr w:type="spellStart"/>
      <w:r w:rsidRPr="00411566">
        <w:rPr>
          <w:rFonts w:ascii="Times New Roman" w:hAnsi="Times New Roman" w:cs="Times New Roman"/>
          <w:color w:val="000000"/>
          <w:sz w:val="24"/>
          <w:szCs w:val="24"/>
        </w:rPr>
        <w:t>нарочито</w:t>
      </w:r>
      <w:proofErr w:type="spellEnd"/>
      <w:r w:rsidRPr="00411566">
        <w:rPr>
          <w:rFonts w:ascii="Times New Roman" w:hAnsi="Times New Roman" w:cs="Times New Roman"/>
          <w:color w:val="000000"/>
          <w:sz w:val="24"/>
          <w:szCs w:val="24"/>
        </w:rPr>
        <w:t>:</w:t>
      </w:r>
    </w:p>
    <w:p w14:paraId="55C95BEA" w14:textId="77777777"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1) </w:t>
      </w:r>
      <w:proofErr w:type="spellStart"/>
      <w:r w:rsidRPr="00411566">
        <w:rPr>
          <w:rFonts w:ascii="Times New Roman" w:hAnsi="Times New Roman" w:cs="Times New Roman"/>
          <w:color w:val="000000"/>
          <w:sz w:val="24"/>
          <w:szCs w:val="24"/>
        </w:rPr>
        <w:t>налаже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записником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отклањање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неправилности</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недостатака</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одређеном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року</w:t>
      </w:r>
      <w:proofErr w:type="spellEnd"/>
      <w:r w:rsidRPr="00411566">
        <w:rPr>
          <w:rFonts w:ascii="Times New Roman" w:hAnsi="Times New Roman" w:cs="Times New Roman"/>
          <w:color w:val="000000"/>
          <w:sz w:val="24"/>
          <w:szCs w:val="24"/>
        </w:rPr>
        <w:t>;</w:t>
      </w:r>
    </w:p>
    <w:p w14:paraId="28D7F3A1" w14:textId="77777777"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2) </w:t>
      </w:r>
      <w:proofErr w:type="spellStart"/>
      <w:r w:rsidRPr="00411566">
        <w:rPr>
          <w:rFonts w:ascii="Times New Roman" w:hAnsi="Times New Roman" w:cs="Times New Roman"/>
          <w:color w:val="000000"/>
          <w:sz w:val="24"/>
          <w:szCs w:val="24"/>
        </w:rPr>
        <w:t>наређује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решењем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извршење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мере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која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наложена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записником</w:t>
      </w:r>
      <w:proofErr w:type="spellEnd"/>
      <w:r w:rsidRPr="00411566">
        <w:rPr>
          <w:rFonts w:ascii="Times New Roman" w:hAnsi="Times New Roman" w:cs="Times New Roman"/>
          <w:color w:val="000000"/>
          <w:sz w:val="24"/>
          <w:szCs w:val="24"/>
        </w:rPr>
        <w:t xml:space="preserve">, а </w:t>
      </w:r>
      <w:proofErr w:type="spellStart"/>
      <w:r w:rsidRPr="00411566">
        <w:rPr>
          <w:rFonts w:ascii="Times New Roman" w:hAnsi="Times New Roman" w:cs="Times New Roman"/>
          <w:color w:val="000000"/>
          <w:sz w:val="24"/>
          <w:szCs w:val="24"/>
        </w:rPr>
        <w:t>није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извршена</w:t>
      </w:r>
      <w:proofErr w:type="spellEnd"/>
      <w:r w:rsidRPr="00411566">
        <w:rPr>
          <w:rFonts w:ascii="Times New Roman" w:hAnsi="Times New Roman" w:cs="Times New Roman"/>
          <w:color w:val="000000"/>
          <w:sz w:val="24"/>
          <w:szCs w:val="24"/>
        </w:rPr>
        <w:t>;</w:t>
      </w:r>
    </w:p>
    <w:p w14:paraId="7FAA41B3" w14:textId="7DC32F0A"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3) </w:t>
      </w:r>
      <w:proofErr w:type="spellStart"/>
      <w:r w:rsidRPr="00411566">
        <w:rPr>
          <w:rFonts w:ascii="Times New Roman" w:hAnsi="Times New Roman" w:cs="Times New Roman"/>
          <w:color w:val="000000"/>
          <w:sz w:val="24"/>
          <w:szCs w:val="24"/>
        </w:rPr>
        <w:t>забрањује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решењем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спровођење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радњи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надзираном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субјекту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које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супротне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овом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w:t>
      </w:r>
      <w:proofErr w:type="spellEnd"/>
      <w:r w:rsidR="008D0ED2" w:rsidRPr="00411566">
        <w:rPr>
          <w:rFonts w:ascii="Times New Roman" w:hAnsi="Times New Roman" w:cs="Times New Roman"/>
          <w:color w:val="000000"/>
          <w:sz w:val="24"/>
          <w:szCs w:val="24"/>
          <w:lang w:val="sr-Cyrl-RS"/>
        </w:rPr>
        <w:t xml:space="preserve">има </w:t>
      </w:r>
      <w:r w:rsidR="008D0ED2" w:rsidRPr="00411566">
        <w:rPr>
          <w:rFonts w:ascii="Times New Roman" w:hAnsi="Times New Roman" w:cs="Times New Roman"/>
          <w:color w:val="000000"/>
          <w:sz w:val="24"/>
          <w:szCs w:val="24"/>
        </w:rPr>
        <w:t xml:space="preserve">и </w:t>
      </w:r>
      <w:proofErr w:type="spellStart"/>
      <w:r w:rsidR="008D0ED2" w:rsidRPr="00411566">
        <w:rPr>
          <w:rFonts w:ascii="Times New Roman" w:hAnsi="Times New Roman" w:cs="Times New Roman"/>
          <w:color w:val="000000"/>
          <w:sz w:val="24"/>
          <w:szCs w:val="24"/>
        </w:rPr>
        <w:t>други</w:t>
      </w:r>
      <w:proofErr w:type="spellEnd"/>
      <w:r w:rsidR="008D0ED2" w:rsidRPr="00411566">
        <w:rPr>
          <w:rFonts w:ascii="Times New Roman" w:hAnsi="Times New Roman" w:cs="Times New Roman"/>
          <w:color w:val="000000"/>
          <w:sz w:val="24"/>
          <w:szCs w:val="24"/>
          <w:lang w:val="sr-Cyrl-RS"/>
        </w:rPr>
        <w:t>м</w:t>
      </w:r>
      <w:r w:rsidR="008D0ED2" w:rsidRPr="00411566">
        <w:rPr>
          <w:rFonts w:ascii="Times New Roman" w:hAnsi="Times New Roman" w:cs="Times New Roman"/>
          <w:color w:val="000000"/>
          <w:sz w:val="24"/>
          <w:szCs w:val="24"/>
        </w:rPr>
        <w:t xml:space="preserve"> </w:t>
      </w:r>
      <w:proofErr w:type="spellStart"/>
      <w:r w:rsidR="008D0ED2" w:rsidRPr="00411566">
        <w:rPr>
          <w:rFonts w:ascii="Times New Roman" w:hAnsi="Times New Roman" w:cs="Times New Roman"/>
          <w:color w:val="000000"/>
          <w:sz w:val="24"/>
          <w:szCs w:val="24"/>
        </w:rPr>
        <w:t>пропис</w:t>
      </w:r>
      <w:proofErr w:type="spellEnd"/>
      <w:r w:rsidR="008D0ED2" w:rsidRPr="00411566">
        <w:rPr>
          <w:rFonts w:ascii="Times New Roman" w:hAnsi="Times New Roman" w:cs="Times New Roman"/>
          <w:color w:val="000000"/>
          <w:sz w:val="24"/>
          <w:szCs w:val="24"/>
          <w:lang w:val="sr-Cyrl-RS"/>
        </w:rPr>
        <w:t xml:space="preserve">има којима </w:t>
      </w:r>
      <w:proofErr w:type="spellStart"/>
      <w:r w:rsidRPr="00411566">
        <w:rPr>
          <w:rFonts w:ascii="Times New Roman" w:hAnsi="Times New Roman" w:cs="Times New Roman"/>
          <w:color w:val="000000"/>
          <w:sz w:val="24"/>
          <w:szCs w:val="24"/>
        </w:rPr>
        <w:t>се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уређуј</w:t>
      </w:r>
      <w:proofErr w:type="spellEnd"/>
      <w:r w:rsidR="005F49A1" w:rsidRPr="00411566">
        <w:rPr>
          <w:rFonts w:ascii="Times New Roman" w:hAnsi="Times New Roman" w:cs="Times New Roman"/>
          <w:color w:val="000000"/>
          <w:sz w:val="24"/>
          <w:szCs w:val="24"/>
          <w:lang w:val="sr-Cyrl-RS"/>
        </w:rPr>
        <w:t>е</w:t>
      </w:r>
      <w:r w:rsidRPr="00411566">
        <w:rPr>
          <w:rFonts w:ascii="Times New Roman" w:hAnsi="Times New Roman" w:cs="Times New Roman"/>
          <w:color w:val="000000"/>
          <w:sz w:val="24"/>
          <w:szCs w:val="24"/>
        </w:rPr>
        <w:t xml:space="preserve"> </w:t>
      </w:r>
      <w:r w:rsidR="005F49A1" w:rsidRPr="00411566">
        <w:rPr>
          <w:rFonts w:ascii="Times New Roman" w:hAnsi="Times New Roman" w:cs="Times New Roman"/>
          <w:color w:val="000000"/>
          <w:sz w:val="24"/>
          <w:szCs w:val="24"/>
          <w:lang w:val="sr-Cyrl-RS"/>
        </w:rPr>
        <w:t>област културе</w:t>
      </w:r>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посебном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закону</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општем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акту</w:t>
      </w:r>
      <w:proofErr w:type="spellEnd"/>
      <w:r w:rsidRPr="00411566">
        <w:rPr>
          <w:rFonts w:ascii="Times New Roman" w:hAnsi="Times New Roman" w:cs="Times New Roman"/>
          <w:color w:val="000000"/>
          <w:sz w:val="24"/>
          <w:szCs w:val="24"/>
        </w:rPr>
        <w:t>;</w:t>
      </w:r>
    </w:p>
    <w:p w14:paraId="41A7648B" w14:textId="1C5947F4"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4) </w:t>
      </w:r>
      <w:proofErr w:type="spellStart"/>
      <w:r w:rsidRPr="00411566">
        <w:rPr>
          <w:rFonts w:ascii="Times New Roman" w:hAnsi="Times New Roman" w:cs="Times New Roman"/>
          <w:color w:val="000000"/>
          <w:sz w:val="24"/>
          <w:szCs w:val="24"/>
        </w:rPr>
        <w:t>привремено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забрањује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решењем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рад</w:t>
      </w:r>
      <w:proofErr w:type="spellEnd"/>
      <w:r w:rsidRPr="00411566">
        <w:rPr>
          <w:rFonts w:ascii="Times New Roman" w:hAnsi="Times New Roman" w:cs="Times New Roman"/>
          <w:color w:val="000000"/>
          <w:sz w:val="24"/>
          <w:szCs w:val="24"/>
        </w:rPr>
        <w:t xml:space="preserve"> </w:t>
      </w:r>
      <w:r w:rsidR="00C5668A" w:rsidRPr="00411566">
        <w:rPr>
          <w:rFonts w:ascii="Times New Roman" w:hAnsi="Times New Roman" w:cs="Times New Roman"/>
          <w:color w:val="000000"/>
          <w:sz w:val="24"/>
          <w:szCs w:val="24"/>
          <w:lang w:val="sr-Cyrl-RS"/>
        </w:rPr>
        <w:t>субјеката у култури</w:t>
      </w:r>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кој</w:t>
      </w:r>
      <w:proofErr w:type="spellEnd"/>
      <w:r w:rsidR="00C5668A" w:rsidRPr="00411566">
        <w:rPr>
          <w:rFonts w:ascii="Times New Roman" w:hAnsi="Times New Roman" w:cs="Times New Roman"/>
          <w:color w:val="000000"/>
          <w:sz w:val="24"/>
          <w:szCs w:val="24"/>
          <w:lang w:val="sr-Cyrl-RS"/>
        </w:rPr>
        <w:t>и</w:t>
      </w:r>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обавља</w:t>
      </w:r>
      <w:proofErr w:type="spellEnd"/>
      <w:r w:rsidR="00C5668A" w:rsidRPr="00411566">
        <w:rPr>
          <w:rFonts w:ascii="Times New Roman" w:hAnsi="Times New Roman" w:cs="Times New Roman"/>
          <w:color w:val="000000"/>
          <w:sz w:val="24"/>
          <w:szCs w:val="24"/>
          <w:lang w:val="sr-Cyrl-RS"/>
        </w:rPr>
        <w:t>ју културну</w:t>
      </w:r>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делатност</w:t>
      </w:r>
      <w:proofErr w:type="spellEnd"/>
      <w:r w:rsidRPr="00411566">
        <w:rPr>
          <w:rFonts w:ascii="Times New Roman" w:hAnsi="Times New Roman" w:cs="Times New Roman"/>
          <w:color w:val="000000"/>
          <w:sz w:val="24"/>
          <w:szCs w:val="24"/>
        </w:rPr>
        <w:t xml:space="preserve">, а </w:t>
      </w:r>
      <w:proofErr w:type="spellStart"/>
      <w:r w:rsidRPr="00411566">
        <w:rPr>
          <w:rFonts w:ascii="Times New Roman" w:hAnsi="Times New Roman" w:cs="Times New Roman"/>
          <w:color w:val="000000"/>
          <w:sz w:val="24"/>
          <w:szCs w:val="24"/>
        </w:rPr>
        <w:t>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испуњава</w:t>
      </w:r>
      <w:proofErr w:type="spellEnd"/>
      <w:r w:rsidR="00C5668A" w:rsidRPr="00411566">
        <w:rPr>
          <w:rFonts w:ascii="Times New Roman" w:hAnsi="Times New Roman" w:cs="Times New Roman"/>
          <w:color w:val="000000"/>
          <w:sz w:val="24"/>
          <w:szCs w:val="24"/>
          <w:lang w:val="sr-Cyrl-RS"/>
        </w:rPr>
        <w:t>ју</w:t>
      </w:r>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прописане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услове</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погледу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простора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опреме</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потребних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стручних</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других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радника</w:t>
      </w:r>
      <w:proofErr w:type="spellEnd"/>
      <w:r w:rsidRPr="00411566">
        <w:rPr>
          <w:rFonts w:ascii="Times New Roman" w:hAnsi="Times New Roman" w:cs="Times New Roman"/>
          <w:color w:val="000000"/>
          <w:sz w:val="24"/>
          <w:szCs w:val="24"/>
        </w:rPr>
        <w:t>;</w:t>
      </w:r>
    </w:p>
    <w:p w14:paraId="4DC8ED5B" w14:textId="77777777"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5) </w:t>
      </w:r>
      <w:proofErr w:type="spellStart"/>
      <w:r w:rsidRPr="00411566">
        <w:rPr>
          <w:rFonts w:ascii="Times New Roman" w:hAnsi="Times New Roman" w:cs="Times New Roman"/>
          <w:color w:val="000000"/>
          <w:sz w:val="24"/>
          <w:szCs w:val="24"/>
        </w:rPr>
        <w:t>подноси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пријаву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надлежном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органу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због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постојања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сумње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учињено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кривично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дело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привредни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преступ</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захтев</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покретање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прекршајног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поступка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односно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повреду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забране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дискриминације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забране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насиља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злостављања</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занемаривања</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забране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страначког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организовања</w:t>
      </w:r>
      <w:proofErr w:type="spellEnd"/>
      <w:r w:rsidRPr="00411566">
        <w:rPr>
          <w:rFonts w:ascii="Times New Roman" w:hAnsi="Times New Roman" w:cs="Times New Roman"/>
          <w:color w:val="000000"/>
          <w:sz w:val="24"/>
          <w:szCs w:val="24"/>
        </w:rPr>
        <w:t>;</w:t>
      </w:r>
    </w:p>
    <w:p w14:paraId="30469320" w14:textId="77777777"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6) </w:t>
      </w:r>
      <w:proofErr w:type="spellStart"/>
      <w:r w:rsidRPr="00411566">
        <w:rPr>
          <w:rFonts w:ascii="Times New Roman" w:hAnsi="Times New Roman" w:cs="Times New Roman"/>
          <w:color w:val="000000"/>
          <w:sz w:val="24"/>
          <w:szCs w:val="24"/>
        </w:rPr>
        <w:t>обавештава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други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орган</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ако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постоје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разлози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предузимање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мера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које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тај</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орган</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надлежан</w:t>
      </w:r>
      <w:proofErr w:type="spellEnd"/>
      <w:r w:rsidRPr="00411566">
        <w:rPr>
          <w:rFonts w:ascii="Times New Roman" w:hAnsi="Times New Roman" w:cs="Times New Roman"/>
          <w:color w:val="000000"/>
          <w:sz w:val="24"/>
          <w:szCs w:val="24"/>
        </w:rPr>
        <w:t>;</w:t>
      </w:r>
    </w:p>
    <w:p w14:paraId="1E870F04" w14:textId="77777777"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7) </w:t>
      </w:r>
      <w:proofErr w:type="spellStart"/>
      <w:r w:rsidRPr="00411566">
        <w:rPr>
          <w:rFonts w:ascii="Times New Roman" w:hAnsi="Times New Roman" w:cs="Times New Roman"/>
          <w:color w:val="000000"/>
          <w:sz w:val="24"/>
          <w:szCs w:val="24"/>
        </w:rPr>
        <w:t>врши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увид</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јавне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исправе</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податке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из</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регистара</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евиденција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које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воде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надлежни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државни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органи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органи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аутономне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покрајине</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органи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јединице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локалне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самоуправе</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други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имаоци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јавних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овлашћења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ако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неопходни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инспекцијски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w:t>
      </w:r>
      <w:proofErr w:type="spellEnd"/>
      <w:r w:rsidRPr="00411566">
        <w:rPr>
          <w:rFonts w:ascii="Times New Roman" w:hAnsi="Times New Roman" w:cs="Times New Roman"/>
          <w:color w:val="000000"/>
          <w:sz w:val="24"/>
          <w:szCs w:val="24"/>
        </w:rPr>
        <w:t xml:space="preserve">, а </w:t>
      </w:r>
      <w:proofErr w:type="spellStart"/>
      <w:r w:rsidRPr="00411566">
        <w:rPr>
          <w:rFonts w:ascii="Times New Roman" w:hAnsi="Times New Roman" w:cs="Times New Roman"/>
          <w:color w:val="000000"/>
          <w:sz w:val="24"/>
          <w:szCs w:val="24"/>
        </w:rPr>
        <w:t>није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могао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прибави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службеној</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дужности</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складу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законом</w:t>
      </w:r>
      <w:proofErr w:type="spellEnd"/>
      <w:r w:rsidRPr="00411566">
        <w:rPr>
          <w:rFonts w:ascii="Times New Roman" w:hAnsi="Times New Roman" w:cs="Times New Roman"/>
          <w:color w:val="000000"/>
          <w:sz w:val="24"/>
          <w:szCs w:val="24"/>
        </w:rPr>
        <w:t>;</w:t>
      </w:r>
    </w:p>
    <w:p w14:paraId="3E57BE81" w14:textId="0AF452D4"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8) </w:t>
      </w:r>
      <w:proofErr w:type="spellStart"/>
      <w:r w:rsidRPr="00411566">
        <w:rPr>
          <w:rFonts w:ascii="Times New Roman" w:hAnsi="Times New Roman" w:cs="Times New Roman"/>
          <w:color w:val="000000"/>
          <w:sz w:val="24"/>
          <w:szCs w:val="24"/>
        </w:rPr>
        <w:t>врши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увид</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личну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или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другу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јавну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исправу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фотографијом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која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подобна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идентификују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овлашћена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лица</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надзираном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субјекту</w:t>
      </w:r>
      <w:proofErr w:type="spellEnd"/>
      <w:r w:rsidR="00EC3137" w:rsidRPr="00411566">
        <w:rPr>
          <w:rFonts w:ascii="Times New Roman" w:hAnsi="Times New Roman" w:cs="Times New Roman"/>
          <w:color w:val="000000"/>
          <w:sz w:val="24"/>
          <w:szCs w:val="24"/>
          <w:lang w:val="sr-Cyrl-RS"/>
        </w:rPr>
        <w:t xml:space="preserve"> </w:t>
      </w:r>
      <w:proofErr w:type="spellStart"/>
      <w:r w:rsidRPr="00411566">
        <w:rPr>
          <w:rFonts w:ascii="Times New Roman" w:hAnsi="Times New Roman" w:cs="Times New Roman"/>
          <w:color w:val="000000"/>
          <w:sz w:val="24"/>
          <w:szCs w:val="24"/>
        </w:rPr>
        <w:t>као</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друга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запослена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лица</w:t>
      </w:r>
      <w:proofErr w:type="spellEnd"/>
      <w:r w:rsidRPr="00411566">
        <w:rPr>
          <w:rFonts w:ascii="Times New Roman" w:hAnsi="Times New Roman" w:cs="Times New Roman"/>
          <w:color w:val="000000"/>
          <w:sz w:val="24"/>
          <w:szCs w:val="24"/>
        </w:rPr>
        <w:t>;</w:t>
      </w:r>
    </w:p>
    <w:p w14:paraId="47344197" w14:textId="77777777"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9) </w:t>
      </w:r>
      <w:proofErr w:type="spellStart"/>
      <w:r w:rsidRPr="00411566">
        <w:rPr>
          <w:rFonts w:ascii="Times New Roman" w:hAnsi="Times New Roman" w:cs="Times New Roman"/>
          <w:color w:val="000000"/>
          <w:sz w:val="24"/>
          <w:szCs w:val="24"/>
        </w:rPr>
        <w:t>узима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писане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изјаве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овлашћених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лица</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надзираном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субјекту</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других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запослених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лица</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позива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дају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писане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изјаве</w:t>
      </w:r>
      <w:proofErr w:type="spellEnd"/>
      <w:r w:rsidRPr="00411566">
        <w:rPr>
          <w:rFonts w:ascii="Times New Roman" w:hAnsi="Times New Roman" w:cs="Times New Roman"/>
          <w:color w:val="000000"/>
          <w:sz w:val="24"/>
          <w:szCs w:val="24"/>
        </w:rPr>
        <w:t xml:space="preserve"> о </w:t>
      </w:r>
      <w:proofErr w:type="spellStart"/>
      <w:r w:rsidRPr="00411566">
        <w:rPr>
          <w:rFonts w:ascii="Times New Roman" w:hAnsi="Times New Roman" w:cs="Times New Roman"/>
          <w:color w:val="000000"/>
          <w:sz w:val="24"/>
          <w:szCs w:val="24"/>
        </w:rPr>
        <w:t>питањима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од</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значаја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инспекцијски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w:t>
      </w:r>
      <w:proofErr w:type="spellEnd"/>
      <w:r w:rsidRPr="00411566">
        <w:rPr>
          <w:rFonts w:ascii="Times New Roman" w:hAnsi="Times New Roman" w:cs="Times New Roman"/>
          <w:color w:val="000000"/>
          <w:sz w:val="24"/>
          <w:szCs w:val="24"/>
        </w:rPr>
        <w:t>;</w:t>
      </w:r>
    </w:p>
    <w:p w14:paraId="3AC518D2" w14:textId="77777777"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10) </w:t>
      </w:r>
      <w:proofErr w:type="spellStart"/>
      <w:r w:rsidRPr="00411566">
        <w:rPr>
          <w:rFonts w:ascii="Times New Roman" w:hAnsi="Times New Roman" w:cs="Times New Roman"/>
          <w:color w:val="000000"/>
          <w:sz w:val="24"/>
          <w:szCs w:val="24"/>
        </w:rPr>
        <w:t>налаже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надзираном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субјекту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да</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остављеном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року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стави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увид</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опште</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појединачне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акте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евиденције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уговоре</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другу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документацију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надзираног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субјекта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од</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значаја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инспекцијски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w:t>
      </w:r>
      <w:proofErr w:type="spellEnd"/>
      <w:r w:rsidRPr="00411566">
        <w:rPr>
          <w:rFonts w:ascii="Times New Roman" w:hAnsi="Times New Roman" w:cs="Times New Roman"/>
          <w:color w:val="000000"/>
          <w:sz w:val="24"/>
          <w:szCs w:val="24"/>
        </w:rPr>
        <w:t xml:space="preserve">, а у </w:t>
      </w:r>
      <w:proofErr w:type="spellStart"/>
      <w:r w:rsidRPr="00411566">
        <w:rPr>
          <w:rFonts w:ascii="Times New Roman" w:hAnsi="Times New Roman" w:cs="Times New Roman"/>
          <w:color w:val="000000"/>
          <w:sz w:val="24"/>
          <w:szCs w:val="24"/>
        </w:rPr>
        <w:t>облику</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којем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надзирани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субјект</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поседује</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чува</w:t>
      </w:r>
      <w:proofErr w:type="spellEnd"/>
      <w:r w:rsidRPr="00411566">
        <w:rPr>
          <w:rFonts w:ascii="Times New Roman" w:hAnsi="Times New Roman" w:cs="Times New Roman"/>
          <w:color w:val="000000"/>
          <w:sz w:val="24"/>
          <w:szCs w:val="24"/>
        </w:rPr>
        <w:t>;</w:t>
      </w:r>
    </w:p>
    <w:p w14:paraId="30ABCBEB" w14:textId="0C25CBAF" w:rsidR="004C1666" w:rsidRPr="00411566" w:rsidRDefault="004B4DB1" w:rsidP="00545026">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11) </w:t>
      </w:r>
      <w:proofErr w:type="spellStart"/>
      <w:r w:rsidRPr="00411566">
        <w:rPr>
          <w:rFonts w:ascii="Times New Roman" w:hAnsi="Times New Roman" w:cs="Times New Roman"/>
          <w:color w:val="000000"/>
          <w:sz w:val="24"/>
          <w:szCs w:val="24"/>
        </w:rPr>
        <w:t>обавља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друге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послове</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складу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законом</w:t>
      </w:r>
      <w:proofErr w:type="spellEnd"/>
      <w:r w:rsidRPr="00411566">
        <w:rPr>
          <w:rFonts w:ascii="Times New Roman" w:hAnsi="Times New Roman" w:cs="Times New Roman"/>
          <w:color w:val="000000"/>
          <w:sz w:val="24"/>
          <w:szCs w:val="24"/>
        </w:rPr>
        <w:t>.</w:t>
      </w:r>
    </w:p>
    <w:p w14:paraId="577CEC61" w14:textId="767A10A0" w:rsidR="00613141" w:rsidRPr="00411566" w:rsidRDefault="004B4DB1" w:rsidP="00335091">
      <w:pPr>
        <w:spacing w:after="0" w:line="240" w:lineRule="auto"/>
        <w:jc w:val="center"/>
        <w:rPr>
          <w:rFonts w:ascii="Times New Roman" w:hAnsi="Times New Roman" w:cs="Times New Roman"/>
          <w:b/>
          <w:color w:val="333333"/>
          <w:sz w:val="24"/>
          <w:szCs w:val="24"/>
        </w:rPr>
      </w:pPr>
      <w:r w:rsidRPr="00411566">
        <w:rPr>
          <w:rFonts w:ascii="Times New Roman" w:hAnsi="Times New Roman" w:cs="Times New Roman"/>
          <w:b/>
          <w:color w:val="333333"/>
          <w:sz w:val="24"/>
          <w:szCs w:val="24"/>
        </w:rPr>
        <w:lastRenderedPageBreak/>
        <w:t xml:space="preserve"> III. ПОВЕРАВАЊЕ ПОСЛОВА </w:t>
      </w:r>
    </w:p>
    <w:p w14:paraId="08388CE7" w14:textId="77777777" w:rsidR="001A0FE8" w:rsidRPr="00411566" w:rsidRDefault="004B4DB1" w:rsidP="00335091">
      <w:pPr>
        <w:spacing w:after="0" w:line="240" w:lineRule="auto"/>
        <w:jc w:val="center"/>
        <w:rPr>
          <w:rFonts w:ascii="Times New Roman" w:hAnsi="Times New Roman" w:cs="Times New Roman"/>
          <w:b/>
          <w:color w:val="333333"/>
          <w:sz w:val="24"/>
          <w:szCs w:val="24"/>
        </w:rPr>
      </w:pPr>
      <w:r w:rsidRPr="00411566">
        <w:rPr>
          <w:rFonts w:ascii="Times New Roman" w:hAnsi="Times New Roman" w:cs="Times New Roman"/>
          <w:b/>
          <w:color w:val="333333"/>
          <w:sz w:val="24"/>
          <w:szCs w:val="24"/>
        </w:rPr>
        <w:t xml:space="preserve"> </w:t>
      </w:r>
      <w:bookmarkStart w:id="0" w:name="_Hlk59276912"/>
      <w:proofErr w:type="spellStart"/>
      <w:r w:rsidRPr="00411566">
        <w:rPr>
          <w:rFonts w:ascii="Times New Roman" w:hAnsi="Times New Roman" w:cs="Times New Roman"/>
          <w:b/>
          <w:color w:val="333333"/>
          <w:sz w:val="24"/>
          <w:szCs w:val="24"/>
        </w:rPr>
        <w:t>Овлашћења</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bCs/>
          <w:color w:val="333333"/>
          <w:sz w:val="24"/>
          <w:szCs w:val="24"/>
        </w:rPr>
        <w:t>према</w:t>
      </w:r>
      <w:proofErr w:type="spellEnd"/>
      <w:r w:rsidRPr="00411566">
        <w:rPr>
          <w:rFonts w:ascii="Times New Roman" w:hAnsi="Times New Roman" w:cs="Times New Roman"/>
          <w:b/>
          <w:bCs/>
          <w:color w:val="333333"/>
          <w:sz w:val="24"/>
          <w:szCs w:val="24"/>
        </w:rPr>
        <w:t xml:space="preserve"> </w:t>
      </w:r>
      <w:proofErr w:type="spellStart"/>
      <w:r w:rsidRPr="00411566">
        <w:rPr>
          <w:rFonts w:ascii="Times New Roman" w:hAnsi="Times New Roman" w:cs="Times New Roman"/>
          <w:b/>
          <w:bCs/>
          <w:color w:val="333333"/>
          <w:sz w:val="24"/>
          <w:szCs w:val="24"/>
        </w:rPr>
        <w:t>органима</w:t>
      </w:r>
      <w:proofErr w:type="spellEnd"/>
      <w:r w:rsidRPr="00411566">
        <w:rPr>
          <w:rFonts w:ascii="Times New Roman" w:hAnsi="Times New Roman" w:cs="Times New Roman"/>
          <w:b/>
          <w:bCs/>
          <w:color w:val="333333"/>
          <w:sz w:val="24"/>
          <w:szCs w:val="24"/>
        </w:rPr>
        <w:t xml:space="preserve"> </w:t>
      </w:r>
      <w:proofErr w:type="spellStart"/>
      <w:r w:rsidRPr="00411566">
        <w:rPr>
          <w:rFonts w:ascii="Times New Roman" w:hAnsi="Times New Roman" w:cs="Times New Roman"/>
          <w:b/>
          <w:bCs/>
          <w:color w:val="333333"/>
          <w:sz w:val="24"/>
          <w:szCs w:val="24"/>
        </w:rPr>
        <w:t>који</w:t>
      </w:r>
      <w:r w:rsidRPr="00411566">
        <w:rPr>
          <w:rFonts w:ascii="Times New Roman" w:hAnsi="Times New Roman" w:cs="Times New Roman"/>
          <w:b/>
          <w:color w:val="333333"/>
          <w:sz w:val="24"/>
          <w:szCs w:val="24"/>
        </w:rPr>
        <w:t>ма</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су</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поверени</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послови</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инспекцијског</w:t>
      </w:r>
      <w:proofErr w:type="spellEnd"/>
    </w:p>
    <w:p w14:paraId="7734E031" w14:textId="20236078" w:rsidR="00C91345" w:rsidRPr="00411566" w:rsidRDefault="004B4DB1" w:rsidP="00335091">
      <w:pPr>
        <w:spacing w:after="0" w:line="240" w:lineRule="auto"/>
        <w:jc w:val="center"/>
        <w:rPr>
          <w:rFonts w:ascii="Times New Roman" w:hAnsi="Times New Roman" w:cs="Times New Roman"/>
          <w:sz w:val="24"/>
          <w:szCs w:val="24"/>
          <w:lang w:val="sr-Cyrl-RS"/>
        </w:rPr>
      </w:pPr>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надзора</w:t>
      </w:r>
      <w:proofErr w:type="spellEnd"/>
      <w:r w:rsidRPr="00411566">
        <w:rPr>
          <w:rFonts w:ascii="Times New Roman" w:hAnsi="Times New Roman" w:cs="Times New Roman"/>
          <w:b/>
          <w:color w:val="333333"/>
          <w:sz w:val="24"/>
          <w:szCs w:val="24"/>
        </w:rPr>
        <w:t xml:space="preserve"> </w:t>
      </w:r>
      <w:r w:rsidR="004128B8" w:rsidRPr="00411566">
        <w:rPr>
          <w:rFonts w:ascii="Times New Roman" w:hAnsi="Times New Roman" w:cs="Times New Roman"/>
          <w:b/>
          <w:color w:val="333333"/>
          <w:sz w:val="24"/>
          <w:szCs w:val="24"/>
          <w:lang w:val="sr-Cyrl-RS"/>
        </w:rPr>
        <w:t>у култури</w:t>
      </w:r>
    </w:p>
    <w:p w14:paraId="42899D54" w14:textId="10A75A8E"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000000"/>
          <w:sz w:val="24"/>
          <w:szCs w:val="24"/>
        </w:rPr>
        <w:t xml:space="preserve"> </w:t>
      </w: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1</w:t>
      </w:r>
      <w:r w:rsidR="006D6472" w:rsidRPr="00411566">
        <w:rPr>
          <w:rFonts w:ascii="Times New Roman" w:hAnsi="Times New Roman" w:cs="Times New Roman"/>
          <w:b/>
          <w:color w:val="000000"/>
          <w:sz w:val="24"/>
          <w:szCs w:val="24"/>
          <w:lang w:val="sr-Cyrl-RS"/>
        </w:rPr>
        <w:t>5</w:t>
      </w:r>
      <w:r w:rsidRPr="00411566">
        <w:rPr>
          <w:rFonts w:ascii="Times New Roman" w:hAnsi="Times New Roman" w:cs="Times New Roman"/>
          <w:b/>
          <w:color w:val="000000"/>
          <w:sz w:val="24"/>
          <w:szCs w:val="24"/>
        </w:rPr>
        <w:t xml:space="preserve">. </w:t>
      </w:r>
    </w:p>
    <w:p w14:paraId="34657E27" w14:textId="7CE0BEA8" w:rsidR="00C91345" w:rsidRPr="00411566" w:rsidRDefault="00251324" w:rsidP="00335091">
      <w:pPr>
        <w:spacing w:after="0" w:line="240" w:lineRule="auto"/>
        <w:ind w:firstLine="600"/>
        <w:jc w:val="both"/>
        <w:rPr>
          <w:rFonts w:ascii="Times New Roman" w:hAnsi="Times New Roman" w:cs="Times New Roman"/>
          <w:sz w:val="24"/>
          <w:szCs w:val="24"/>
        </w:rPr>
      </w:pPr>
      <w:r w:rsidRPr="00411566">
        <w:rPr>
          <w:rFonts w:ascii="Times New Roman" w:hAnsi="Times New Roman" w:cs="Times New Roman"/>
          <w:color w:val="000000"/>
          <w:sz w:val="24"/>
          <w:szCs w:val="24"/>
          <w:lang w:val="sr-Cyrl-RS"/>
        </w:rPr>
        <w:t>И</w:t>
      </w:r>
      <w:proofErr w:type="spellStart"/>
      <w:r w:rsidR="004B4DB1" w:rsidRPr="00411566">
        <w:rPr>
          <w:rFonts w:ascii="Times New Roman" w:hAnsi="Times New Roman" w:cs="Times New Roman"/>
          <w:color w:val="000000"/>
          <w:sz w:val="24"/>
          <w:szCs w:val="24"/>
        </w:rPr>
        <w:t>нспектор</w:t>
      </w:r>
      <w:proofErr w:type="spellEnd"/>
      <w:r w:rsidR="004B4DB1" w:rsidRPr="00411566">
        <w:rPr>
          <w:rFonts w:ascii="Times New Roman" w:hAnsi="Times New Roman" w:cs="Times New Roman"/>
          <w:color w:val="000000"/>
          <w:sz w:val="24"/>
          <w:szCs w:val="24"/>
        </w:rPr>
        <w:t xml:space="preserve"> </w:t>
      </w:r>
      <w:r w:rsidR="00590D3E" w:rsidRPr="00411566">
        <w:rPr>
          <w:rFonts w:ascii="Times New Roman" w:hAnsi="Times New Roman" w:cs="Times New Roman"/>
          <w:color w:val="000000"/>
          <w:sz w:val="24"/>
          <w:szCs w:val="24"/>
          <w:lang w:val="sr-Cyrl-RS"/>
        </w:rPr>
        <w:t xml:space="preserve">у </w:t>
      </w:r>
      <w:r w:rsidRPr="00411566">
        <w:rPr>
          <w:rFonts w:ascii="Times New Roman" w:hAnsi="Times New Roman" w:cs="Times New Roman"/>
          <w:color w:val="000000"/>
          <w:sz w:val="24"/>
          <w:szCs w:val="24"/>
          <w:lang w:val="sr-Cyrl-RS"/>
        </w:rPr>
        <w:t>култур</w:t>
      </w:r>
      <w:r w:rsidR="00590D3E" w:rsidRPr="00411566">
        <w:rPr>
          <w:rFonts w:ascii="Times New Roman" w:hAnsi="Times New Roman" w:cs="Times New Roman"/>
          <w:color w:val="000000"/>
          <w:sz w:val="24"/>
          <w:szCs w:val="24"/>
          <w:lang w:val="sr-Cyrl-RS"/>
        </w:rPr>
        <w:t>и</w:t>
      </w:r>
      <w:r w:rsidRPr="00411566">
        <w:rPr>
          <w:rFonts w:ascii="Times New Roman" w:hAnsi="Times New Roman" w:cs="Times New Roman"/>
          <w:color w:val="000000"/>
          <w:sz w:val="24"/>
          <w:szCs w:val="24"/>
          <w:lang w:val="sr-Cyrl-RS"/>
        </w:rPr>
        <w:t xml:space="preserve"> </w:t>
      </w:r>
      <w:proofErr w:type="spellStart"/>
      <w:r w:rsidR="004B4DB1" w:rsidRPr="00411566">
        <w:rPr>
          <w:rFonts w:ascii="Times New Roman" w:hAnsi="Times New Roman" w:cs="Times New Roman"/>
          <w:color w:val="000000"/>
          <w:sz w:val="24"/>
          <w:szCs w:val="24"/>
        </w:rPr>
        <w:t>министарства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надлежног</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за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послове</w:t>
      </w:r>
      <w:proofErr w:type="spellEnd"/>
      <w:r w:rsidR="004B4DB1" w:rsidRPr="00411566">
        <w:rPr>
          <w:rFonts w:ascii="Times New Roman" w:hAnsi="Times New Roman" w:cs="Times New Roman"/>
          <w:color w:val="000000"/>
          <w:sz w:val="24"/>
          <w:szCs w:val="24"/>
        </w:rPr>
        <w:t xml:space="preserve"> </w:t>
      </w:r>
      <w:r w:rsidRPr="00411566">
        <w:rPr>
          <w:rFonts w:ascii="Times New Roman" w:hAnsi="Times New Roman" w:cs="Times New Roman"/>
          <w:color w:val="000000"/>
          <w:sz w:val="24"/>
          <w:szCs w:val="24"/>
          <w:lang w:val="sr-Cyrl-RS"/>
        </w:rPr>
        <w:t>културе</w:t>
      </w:r>
      <w:r w:rsidR="00E274D8" w:rsidRPr="00411566">
        <w:rPr>
          <w:rFonts w:ascii="Times New Roman" w:hAnsi="Times New Roman" w:cs="Times New Roman"/>
          <w:color w:val="000000"/>
          <w:sz w:val="24"/>
          <w:szCs w:val="24"/>
          <w:lang w:val="sr-Cyrl-RS"/>
        </w:rPr>
        <w:t xml:space="preserve">, односно покрајинског органа управе надлежне за послове културе, </w:t>
      </w:r>
      <w:r w:rsidR="004B4DB1" w:rsidRPr="00411566">
        <w:rPr>
          <w:rFonts w:ascii="Times New Roman" w:hAnsi="Times New Roman" w:cs="Times New Roman"/>
          <w:color w:val="000000"/>
          <w:sz w:val="24"/>
          <w:szCs w:val="24"/>
        </w:rPr>
        <w:t xml:space="preserve">у </w:t>
      </w:r>
      <w:proofErr w:type="spellStart"/>
      <w:r w:rsidR="004B4DB1" w:rsidRPr="00411566">
        <w:rPr>
          <w:rFonts w:ascii="Times New Roman" w:hAnsi="Times New Roman" w:cs="Times New Roman"/>
          <w:color w:val="000000"/>
          <w:sz w:val="24"/>
          <w:szCs w:val="24"/>
        </w:rPr>
        <w:t>односу</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на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органе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којима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је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поверено</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вршење</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инспекцијског</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надзора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има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следећа</w:t>
      </w:r>
      <w:proofErr w:type="spellEnd"/>
      <w:r w:rsidR="004B4DB1" w:rsidRPr="00411566">
        <w:rPr>
          <w:rFonts w:ascii="Times New Roman" w:hAnsi="Times New Roman" w:cs="Times New Roman"/>
          <w:color w:val="000000"/>
          <w:sz w:val="24"/>
          <w:szCs w:val="24"/>
        </w:rPr>
        <w:t xml:space="preserve"> </w:t>
      </w:r>
      <w:proofErr w:type="spellStart"/>
      <w:r w:rsidR="004B4DB1" w:rsidRPr="00411566">
        <w:rPr>
          <w:rFonts w:ascii="Times New Roman" w:hAnsi="Times New Roman" w:cs="Times New Roman"/>
          <w:color w:val="000000"/>
          <w:sz w:val="24"/>
          <w:szCs w:val="24"/>
        </w:rPr>
        <w:t>овлашћења</w:t>
      </w:r>
      <w:proofErr w:type="spellEnd"/>
      <w:r w:rsidR="004B4DB1" w:rsidRPr="00411566">
        <w:rPr>
          <w:rFonts w:ascii="Times New Roman" w:hAnsi="Times New Roman" w:cs="Times New Roman"/>
          <w:color w:val="000000"/>
          <w:sz w:val="24"/>
          <w:szCs w:val="24"/>
        </w:rPr>
        <w:t>:</w:t>
      </w:r>
    </w:p>
    <w:p w14:paraId="34A56174" w14:textId="713B0D19"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1) </w:t>
      </w:r>
      <w:proofErr w:type="spellStart"/>
      <w:r w:rsidRPr="00411566">
        <w:rPr>
          <w:rFonts w:ascii="Times New Roman" w:hAnsi="Times New Roman" w:cs="Times New Roman"/>
          <w:color w:val="000000"/>
          <w:sz w:val="24"/>
          <w:szCs w:val="24"/>
        </w:rPr>
        <w:t>припрема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министру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надлежном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послове</w:t>
      </w:r>
      <w:proofErr w:type="spellEnd"/>
      <w:r w:rsidRPr="00411566">
        <w:rPr>
          <w:rFonts w:ascii="Times New Roman" w:hAnsi="Times New Roman" w:cs="Times New Roman"/>
          <w:color w:val="000000"/>
          <w:sz w:val="24"/>
          <w:szCs w:val="24"/>
        </w:rPr>
        <w:t xml:space="preserve"> </w:t>
      </w:r>
      <w:r w:rsidR="00251324" w:rsidRPr="00411566">
        <w:rPr>
          <w:rFonts w:ascii="Times New Roman" w:hAnsi="Times New Roman" w:cs="Times New Roman"/>
          <w:color w:val="000000"/>
          <w:sz w:val="24"/>
          <w:szCs w:val="24"/>
          <w:lang w:val="sr-Cyrl-RS"/>
        </w:rPr>
        <w:t>културе</w:t>
      </w:r>
      <w:r w:rsidR="00E274D8" w:rsidRPr="00411566">
        <w:rPr>
          <w:rFonts w:ascii="Times New Roman" w:hAnsi="Times New Roman" w:cs="Times New Roman"/>
          <w:color w:val="000000"/>
          <w:sz w:val="24"/>
          <w:szCs w:val="24"/>
          <w:lang w:val="sr-Cyrl-RS"/>
        </w:rPr>
        <w:t>, односно покрајинском секретару надлежном за послове културе,</w:t>
      </w:r>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предлог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решења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жалби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против</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решења</w:t>
      </w:r>
      <w:proofErr w:type="spellEnd"/>
      <w:r w:rsidRPr="00411566">
        <w:rPr>
          <w:rFonts w:ascii="Times New Roman" w:hAnsi="Times New Roman" w:cs="Times New Roman"/>
          <w:color w:val="000000"/>
          <w:sz w:val="24"/>
          <w:szCs w:val="24"/>
        </w:rPr>
        <w:t xml:space="preserve"> </w:t>
      </w:r>
      <w:r w:rsidR="004C1666" w:rsidRPr="00411566">
        <w:rPr>
          <w:rFonts w:ascii="Times New Roman" w:hAnsi="Times New Roman" w:cs="Times New Roman"/>
          <w:color w:val="000000"/>
          <w:sz w:val="24"/>
          <w:szCs w:val="24"/>
          <w:lang w:val="sr-Cyrl-RS"/>
        </w:rPr>
        <w:t>матичних</w:t>
      </w:r>
      <w:r w:rsidR="00251324" w:rsidRPr="00411566">
        <w:rPr>
          <w:rFonts w:ascii="Times New Roman" w:hAnsi="Times New Roman" w:cs="Times New Roman"/>
          <w:color w:val="000000"/>
          <w:sz w:val="24"/>
          <w:szCs w:val="24"/>
          <w:lang w:val="sr-Cyrl-RS"/>
        </w:rPr>
        <w:t xml:space="preserve"> установа заштите</w:t>
      </w:r>
      <w:r w:rsidR="00E274D8" w:rsidRPr="00411566">
        <w:rPr>
          <w:rFonts w:ascii="Times New Roman" w:hAnsi="Times New Roman" w:cs="Times New Roman"/>
          <w:color w:val="000000"/>
          <w:sz w:val="24"/>
          <w:szCs w:val="24"/>
          <w:lang w:val="sr-Cyrl-RS"/>
        </w:rPr>
        <w:t>, односно покрајинских установа заштите,</w:t>
      </w:r>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донетог</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вршењу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инспекцијског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надзора</w:t>
      </w:r>
      <w:proofErr w:type="spellEnd"/>
      <w:r w:rsidRPr="00411566">
        <w:rPr>
          <w:rFonts w:ascii="Times New Roman" w:hAnsi="Times New Roman" w:cs="Times New Roman"/>
          <w:color w:val="000000"/>
          <w:sz w:val="24"/>
          <w:szCs w:val="24"/>
        </w:rPr>
        <w:t>;</w:t>
      </w:r>
    </w:p>
    <w:p w14:paraId="47987D53" w14:textId="5BF53328"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2) </w:t>
      </w:r>
      <w:proofErr w:type="spellStart"/>
      <w:r w:rsidRPr="00411566">
        <w:rPr>
          <w:rFonts w:ascii="Times New Roman" w:hAnsi="Times New Roman" w:cs="Times New Roman"/>
          <w:color w:val="000000"/>
          <w:sz w:val="24"/>
          <w:szCs w:val="24"/>
        </w:rPr>
        <w:t>остварује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непосредан</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радом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инспектора</w:t>
      </w:r>
      <w:proofErr w:type="spellEnd"/>
      <w:r w:rsidR="00E274D8" w:rsidRPr="00411566">
        <w:rPr>
          <w:rFonts w:ascii="Times New Roman" w:hAnsi="Times New Roman" w:cs="Times New Roman"/>
          <w:color w:val="000000"/>
          <w:sz w:val="24"/>
          <w:szCs w:val="24"/>
          <w:lang w:val="sr-Cyrl-RS"/>
        </w:rPr>
        <w:t xml:space="preserve"> култур</w:t>
      </w:r>
      <w:r w:rsidR="004C1666" w:rsidRPr="00411566">
        <w:rPr>
          <w:rFonts w:ascii="Times New Roman" w:hAnsi="Times New Roman" w:cs="Times New Roman"/>
          <w:color w:val="000000"/>
          <w:sz w:val="24"/>
          <w:szCs w:val="24"/>
          <w:lang w:val="sr-Cyrl-RS"/>
        </w:rPr>
        <w:t>е</w:t>
      </w:r>
      <w:r w:rsidRPr="00411566">
        <w:rPr>
          <w:rFonts w:ascii="Times New Roman" w:hAnsi="Times New Roman" w:cs="Times New Roman"/>
          <w:color w:val="000000"/>
          <w:sz w:val="24"/>
          <w:szCs w:val="24"/>
        </w:rPr>
        <w:t>;</w:t>
      </w:r>
    </w:p>
    <w:p w14:paraId="400CBF5B" w14:textId="77777777"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3) </w:t>
      </w:r>
      <w:proofErr w:type="spellStart"/>
      <w:r w:rsidRPr="00411566">
        <w:rPr>
          <w:rFonts w:ascii="Times New Roman" w:hAnsi="Times New Roman" w:cs="Times New Roman"/>
          <w:color w:val="000000"/>
          <w:sz w:val="24"/>
          <w:szCs w:val="24"/>
        </w:rPr>
        <w:t>издаје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обавезне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инструкције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извршавање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закона</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других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прописа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вршење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послова</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контролише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њихово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извршавање</w:t>
      </w:r>
      <w:proofErr w:type="spellEnd"/>
      <w:r w:rsidRPr="00411566">
        <w:rPr>
          <w:rFonts w:ascii="Times New Roman" w:hAnsi="Times New Roman" w:cs="Times New Roman"/>
          <w:color w:val="000000"/>
          <w:sz w:val="24"/>
          <w:szCs w:val="24"/>
        </w:rPr>
        <w:t>;</w:t>
      </w:r>
    </w:p>
    <w:p w14:paraId="4415D69B" w14:textId="77777777"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4) </w:t>
      </w:r>
      <w:proofErr w:type="spellStart"/>
      <w:r w:rsidRPr="00411566">
        <w:rPr>
          <w:rFonts w:ascii="Times New Roman" w:hAnsi="Times New Roman" w:cs="Times New Roman"/>
          <w:color w:val="000000"/>
          <w:sz w:val="24"/>
          <w:szCs w:val="24"/>
        </w:rPr>
        <w:t>организује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заједнички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инспекторима</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органима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којима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поверено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вршење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инспекцијског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надзора</w:t>
      </w:r>
      <w:proofErr w:type="spellEnd"/>
      <w:r w:rsidRPr="00411566">
        <w:rPr>
          <w:rFonts w:ascii="Times New Roman" w:hAnsi="Times New Roman" w:cs="Times New Roman"/>
          <w:color w:val="000000"/>
          <w:sz w:val="24"/>
          <w:szCs w:val="24"/>
        </w:rPr>
        <w:t>;</w:t>
      </w:r>
    </w:p>
    <w:p w14:paraId="14D6DC44" w14:textId="77777777"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5) </w:t>
      </w:r>
      <w:proofErr w:type="spellStart"/>
      <w:r w:rsidRPr="00411566">
        <w:rPr>
          <w:rFonts w:ascii="Times New Roman" w:hAnsi="Times New Roman" w:cs="Times New Roman"/>
          <w:color w:val="000000"/>
          <w:sz w:val="24"/>
          <w:szCs w:val="24"/>
        </w:rPr>
        <w:t>тражи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извештаје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податке</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обавештења</w:t>
      </w:r>
      <w:proofErr w:type="spellEnd"/>
      <w:r w:rsidRPr="00411566">
        <w:rPr>
          <w:rFonts w:ascii="Times New Roman" w:hAnsi="Times New Roman" w:cs="Times New Roman"/>
          <w:color w:val="000000"/>
          <w:sz w:val="24"/>
          <w:szCs w:val="24"/>
        </w:rPr>
        <w:t xml:space="preserve"> о </w:t>
      </w:r>
      <w:proofErr w:type="spellStart"/>
      <w:r w:rsidRPr="00411566">
        <w:rPr>
          <w:rFonts w:ascii="Times New Roman" w:hAnsi="Times New Roman" w:cs="Times New Roman"/>
          <w:color w:val="000000"/>
          <w:sz w:val="24"/>
          <w:szCs w:val="24"/>
        </w:rPr>
        <w:t>вршењу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поверених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послова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инспекцијског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надзора</w:t>
      </w:r>
      <w:proofErr w:type="spellEnd"/>
      <w:r w:rsidRPr="00411566">
        <w:rPr>
          <w:rFonts w:ascii="Times New Roman" w:hAnsi="Times New Roman" w:cs="Times New Roman"/>
          <w:color w:val="000000"/>
          <w:sz w:val="24"/>
          <w:szCs w:val="24"/>
        </w:rPr>
        <w:t>;</w:t>
      </w:r>
    </w:p>
    <w:p w14:paraId="11CCDC05" w14:textId="77777777" w:rsidR="00C91345" w:rsidRPr="00411566" w:rsidRDefault="004B4DB1" w:rsidP="00335091">
      <w:pPr>
        <w:spacing w:after="0" w:line="240" w:lineRule="auto"/>
        <w:ind w:left="600"/>
        <w:rPr>
          <w:rFonts w:ascii="Times New Roman" w:hAnsi="Times New Roman" w:cs="Times New Roman"/>
          <w:sz w:val="24"/>
          <w:szCs w:val="24"/>
        </w:rPr>
      </w:pPr>
      <w:r w:rsidRPr="00411566">
        <w:rPr>
          <w:rFonts w:ascii="Times New Roman" w:hAnsi="Times New Roman" w:cs="Times New Roman"/>
          <w:color w:val="000000"/>
          <w:sz w:val="24"/>
          <w:szCs w:val="24"/>
        </w:rPr>
        <w:t xml:space="preserve">6) </w:t>
      </w:r>
      <w:proofErr w:type="spellStart"/>
      <w:r w:rsidRPr="00411566">
        <w:rPr>
          <w:rFonts w:ascii="Times New Roman" w:hAnsi="Times New Roman" w:cs="Times New Roman"/>
          <w:color w:val="000000"/>
          <w:sz w:val="24"/>
          <w:szCs w:val="24"/>
        </w:rPr>
        <w:t>обавља</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друге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послове</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складу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којим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општи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начин</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уређује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инспекцијски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законом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којим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уређује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државна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управа</w:t>
      </w:r>
      <w:proofErr w:type="spellEnd"/>
      <w:r w:rsidRPr="00411566">
        <w:rPr>
          <w:rFonts w:ascii="Times New Roman" w:hAnsi="Times New Roman" w:cs="Times New Roman"/>
          <w:color w:val="000000"/>
          <w:sz w:val="24"/>
          <w:szCs w:val="24"/>
        </w:rPr>
        <w:t>.</w:t>
      </w:r>
    </w:p>
    <w:p w14:paraId="7B2171F2" w14:textId="3321931A" w:rsidR="00C91345" w:rsidRPr="00411566" w:rsidRDefault="004B4DB1" w:rsidP="00335091">
      <w:pPr>
        <w:spacing w:after="0" w:line="240" w:lineRule="auto"/>
        <w:ind w:firstLine="600"/>
        <w:jc w:val="both"/>
        <w:rPr>
          <w:rFonts w:ascii="Times New Roman" w:hAnsi="Times New Roman" w:cs="Times New Roman"/>
          <w:color w:val="000000"/>
          <w:sz w:val="24"/>
          <w:szCs w:val="24"/>
          <w:lang w:val="sr-Cyrl-RS"/>
        </w:rPr>
      </w:pPr>
      <w:r w:rsidRPr="00411566">
        <w:rPr>
          <w:rFonts w:ascii="Times New Roman" w:hAnsi="Times New Roman" w:cs="Times New Roman"/>
          <w:color w:val="000000"/>
          <w:sz w:val="24"/>
          <w:szCs w:val="24"/>
        </w:rPr>
        <w:t xml:space="preserve">У </w:t>
      </w:r>
      <w:proofErr w:type="spellStart"/>
      <w:r w:rsidRPr="00411566">
        <w:rPr>
          <w:rFonts w:ascii="Times New Roman" w:hAnsi="Times New Roman" w:cs="Times New Roman"/>
          <w:color w:val="000000"/>
          <w:sz w:val="24"/>
          <w:szCs w:val="24"/>
        </w:rPr>
        <w:t>вршењу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радом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органа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коме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поверено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вршење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инспекцијских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послова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инспектор</w:t>
      </w:r>
      <w:proofErr w:type="spellEnd"/>
      <w:r w:rsidR="00A83007" w:rsidRPr="00411566">
        <w:rPr>
          <w:rFonts w:ascii="Times New Roman" w:hAnsi="Times New Roman" w:cs="Times New Roman"/>
          <w:color w:val="000000"/>
          <w:sz w:val="24"/>
          <w:szCs w:val="24"/>
          <w:lang w:val="sr-Cyrl-RS"/>
        </w:rPr>
        <w:t xml:space="preserve"> </w:t>
      </w:r>
      <w:r w:rsidR="00590D3E" w:rsidRPr="00411566">
        <w:rPr>
          <w:rFonts w:ascii="Times New Roman" w:hAnsi="Times New Roman" w:cs="Times New Roman"/>
          <w:color w:val="000000"/>
          <w:sz w:val="24"/>
          <w:szCs w:val="24"/>
          <w:lang w:val="sr-Cyrl-RS"/>
        </w:rPr>
        <w:t xml:space="preserve">у </w:t>
      </w:r>
      <w:r w:rsidR="00A83007" w:rsidRPr="00411566">
        <w:rPr>
          <w:rFonts w:ascii="Times New Roman" w:hAnsi="Times New Roman" w:cs="Times New Roman"/>
          <w:color w:val="000000"/>
          <w:sz w:val="24"/>
          <w:szCs w:val="24"/>
          <w:lang w:val="sr-Cyrl-RS"/>
        </w:rPr>
        <w:t>култур</w:t>
      </w:r>
      <w:r w:rsidR="00590D3E" w:rsidRPr="00411566">
        <w:rPr>
          <w:rFonts w:ascii="Times New Roman" w:hAnsi="Times New Roman" w:cs="Times New Roman"/>
          <w:color w:val="000000"/>
          <w:sz w:val="24"/>
          <w:szCs w:val="24"/>
          <w:lang w:val="sr-Cyrl-RS"/>
        </w:rPr>
        <w:t>и</w:t>
      </w:r>
      <w:r w:rsidR="00A83007" w:rsidRPr="00411566">
        <w:rPr>
          <w:rFonts w:ascii="Times New Roman" w:hAnsi="Times New Roman" w:cs="Times New Roman"/>
          <w:color w:val="000000"/>
          <w:sz w:val="24"/>
          <w:szCs w:val="24"/>
          <w:lang w:val="sr-Cyrl-RS"/>
        </w:rPr>
        <w:t xml:space="preserve"> </w:t>
      </w:r>
      <w:proofErr w:type="spellStart"/>
      <w:r w:rsidR="00A83007" w:rsidRPr="00411566">
        <w:rPr>
          <w:rFonts w:ascii="Times New Roman" w:hAnsi="Times New Roman" w:cs="Times New Roman"/>
          <w:color w:val="000000"/>
          <w:sz w:val="24"/>
          <w:szCs w:val="24"/>
        </w:rPr>
        <w:t>министарства</w:t>
      </w:r>
      <w:proofErr w:type="spellEnd"/>
      <w:r w:rsidR="00A83007" w:rsidRPr="00411566">
        <w:rPr>
          <w:rFonts w:ascii="Times New Roman" w:hAnsi="Times New Roman" w:cs="Times New Roman"/>
          <w:color w:val="000000"/>
          <w:sz w:val="24"/>
          <w:szCs w:val="24"/>
        </w:rPr>
        <w:t xml:space="preserve"> </w:t>
      </w:r>
      <w:proofErr w:type="spellStart"/>
      <w:r w:rsidR="00A83007" w:rsidRPr="00411566">
        <w:rPr>
          <w:rFonts w:ascii="Times New Roman" w:hAnsi="Times New Roman" w:cs="Times New Roman"/>
          <w:color w:val="000000"/>
          <w:sz w:val="24"/>
          <w:szCs w:val="24"/>
        </w:rPr>
        <w:t>надлежног</w:t>
      </w:r>
      <w:proofErr w:type="spellEnd"/>
      <w:r w:rsidR="00A83007" w:rsidRPr="00411566">
        <w:rPr>
          <w:rFonts w:ascii="Times New Roman" w:hAnsi="Times New Roman" w:cs="Times New Roman"/>
          <w:color w:val="000000"/>
          <w:sz w:val="24"/>
          <w:szCs w:val="24"/>
        </w:rPr>
        <w:t xml:space="preserve"> </w:t>
      </w:r>
      <w:proofErr w:type="spellStart"/>
      <w:r w:rsidR="00A83007" w:rsidRPr="00411566">
        <w:rPr>
          <w:rFonts w:ascii="Times New Roman" w:hAnsi="Times New Roman" w:cs="Times New Roman"/>
          <w:color w:val="000000"/>
          <w:sz w:val="24"/>
          <w:szCs w:val="24"/>
        </w:rPr>
        <w:t>за</w:t>
      </w:r>
      <w:proofErr w:type="spellEnd"/>
      <w:r w:rsidR="00A83007" w:rsidRPr="00411566">
        <w:rPr>
          <w:rFonts w:ascii="Times New Roman" w:hAnsi="Times New Roman" w:cs="Times New Roman"/>
          <w:color w:val="000000"/>
          <w:sz w:val="24"/>
          <w:szCs w:val="24"/>
        </w:rPr>
        <w:t xml:space="preserve"> </w:t>
      </w:r>
      <w:proofErr w:type="spellStart"/>
      <w:r w:rsidR="00A83007" w:rsidRPr="00411566">
        <w:rPr>
          <w:rFonts w:ascii="Times New Roman" w:hAnsi="Times New Roman" w:cs="Times New Roman"/>
          <w:color w:val="000000"/>
          <w:sz w:val="24"/>
          <w:szCs w:val="24"/>
        </w:rPr>
        <w:t>послове</w:t>
      </w:r>
      <w:proofErr w:type="spellEnd"/>
      <w:r w:rsidR="00A83007" w:rsidRPr="00411566">
        <w:rPr>
          <w:rFonts w:ascii="Times New Roman" w:hAnsi="Times New Roman" w:cs="Times New Roman"/>
          <w:color w:val="000000"/>
          <w:sz w:val="24"/>
          <w:szCs w:val="24"/>
        </w:rPr>
        <w:t xml:space="preserve"> </w:t>
      </w:r>
      <w:r w:rsidR="00A83007" w:rsidRPr="00411566">
        <w:rPr>
          <w:rFonts w:ascii="Times New Roman" w:hAnsi="Times New Roman" w:cs="Times New Roman"/>
          <w:color w:val="000000"/>
          <w:sz w:val="24"/>
          <w:szCs w:val="24"/>
          <w:lang w:val="sr-Cyrl-RS"/>
        </w:rPr>
        <w:t>културе, односно покрајинског органа управе надлежне за послове културе,</w:t>
      </w:r>
      <w:r w:rsidR="00A83007"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врши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непосредан</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увид</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испуњеност</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услова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из</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члана</w:t>
      </w:r>
      <w:proofErr w:type="spellEnd"/>
      <w:r w:rsidRPr="00411566">
        <w:rPr>
          <w:rFonts w:ascii="Times New Roman" w:hAnsi="Times New Roman" w:cs="Times New Roman"/>
          <w:color w:val="000000"/>
          <w:sz w:val="24"/>
          <w:szCs w:val="24"/>
        </w:rPr>
        <w:t xml:space="preserve"> 6. </w:t>
      </w:r>
      <w:proofErr w:type="spellStart"/>
      <w:r w:rsidRPr="00411566">
        <w:rPr>
          <w:rFonts w:ascii="Times New Roman" w:hAnsi="Times New Roman" w:cs="Times New Roman"/>
          <w:color w:val="000000"/>
          <w:sz w:val="24"/>
          <w:szCs w:val="24"/>
        </w:rPr>
        <w:t>овог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закона</w:t>
      </w:r>
      <w:proofErr w:type="spellEnd"/>
      <w:r w:rsidR="007B7C10" w:rsidRPr="00411566">
        <w:rPr>
          <w:rFonts w:ascii="Times New Roman" w:hAnsi="Times New Roman" w:cs="Times New Roman"/>
          <w:color w:val="000000"/>
          <w:sz w:val="24"/>
          <w:szCs w:val="24"/>
          <w:lang w:val="sr-Cyrl-RS"/>
        </w:rPr>
        <w:t xml:space="preserve"> за</w:t>
      </w:r>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рад</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поступање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инспектор</w:t>
      </w:r>
      <w:proofErr w:type="spellEnd"/>
      <w:r w:rsidR="00A83007" w:rsidRPr="00411566">
        <w:rPr>
          <w:rFonts w:ascii="Times New Roman" w:hAnsi="Times New Roman" w:cs="Times New Roman"/>
          <w:color w:val="000000"/>
          <w:sz w:val="24"/>
          <w:szCs w:val="24"/>
          <w:lang w:val="sr-Cyrl-RS"/>
        </w:rPr>
        <w:t xml:space="preserve">а </w:t>
      </w:r>
      <w:r w:rsidR="00820F0A" w:rsidRPr="00411566">
        <w:rPr>
          <w:rFonts w:ascii="Times New Roman" w:hAnsi="Times New Roman" w:cs="Times New Roman"/>
          <w:color w:val="000000"/>
          <w:sz w:val="24"/>
          <w:szCs w:val="24"/>
          <w:lang w:val="sr-Cyrl-RS"/>
        </w:rPr>
        <w:t xml:space="preserve">у </w:t>
      </w:r>
      <w:r w:rsidR="00A83007" w:rsidRPr="00411566">
        <w:rPr>
          <w:rFonts w:ascii="Times New Roman" w:hAnsi="Times New Roman" w:cs="Times New Roman"/>
          <w:color w:val="000000"/>
          <w:sz w:val="24"/>
          <w:szCs w:val="24"/>
          <w:lang w:val="sr-Cyrl-RS"/>
        </w:rPr>
        <w:t>култур</w:t>
      </w:r>
      <w:r w:rsidR="00820F0A" w:rsidRPr="00411566">
        <w:rPr>
          <w:rFonts w:ascii="Times New Roman" w:hAnsi="Times New Roman" w:cs="Times New Roman"/>
          <w:color w:val="000000"/>
          <w:sz w:val="24"/>
          <w:szCs w:val="24"/>
          <w:lang w:val="sr-Cyrl-RS"/>
        </w:rPr>
        <w:t>и</w:t>
      </w:r>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записнички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констатује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утврђене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неправилности</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одређује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мере</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рокове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њихово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отклањање</w:t>
      </w:r>
      <w:proofErr w:type="spellEnd"/>
      <w:r w:rsidRPr="00411566">
        <w:rPr>
          <w:rFonts w:ascii="Times New Roman" w:hAnsi="Times New Roman" w:cs="Times New Roman"/>
          <w:color w:val="000000"/>
          <w:sz w:val="24"/>
          <w:szCs w:val="24"/>
        </w:rPr>
        <w:t xml:space="preserve">. </w:t>
      </w:r>
    </w:p>
    <w:p w14:paraId="4D1D51B7" w14:textId="5EF07BFB" w:rsidR="00C91345" w:rsidRPr="00411566" w:rsidRDefault="004B4DB1" w:rsidP="00335091">
      <w:pPr>
        <w:spacing w:after="0" w:line="240" w:lineRule="auto"/>
        <w:ind w:firstLine="720"/>
        <w:jc w:val="both"/>
        <w:rPr>
          <w:rFonts w:ascii="Times New Roman" w:hAnsi="Times New Roman" w:cs="Times New Roman"/>
          <w:sz w:val="24"/>
          <w:szCs w:val="24"/>
        </w:rPr>
      </w:pPr>
      <w:proofErr w:type="spellStart"/>
      <w:r w:rsidRPr="00411566">
        <w:rPr>
          <w:rFonts w:ascii="Times New Roman" w:hAnsi="Times New Roman" w:cs="Times New Roman"/>
          <w:color w:val="000000"/>
          <w:sz w:val="24"/>
          <w:szCs w:val="24"/>
        </w:rPr>
        <w:t>Непоступање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мерама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отклањање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неправилности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из</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става</w:t>
      </w:r>
      <w:proofErr w:type="spellEnd"/>
      <w:r w:rsidRPr="00411566">
        <w:rPr>
          <w:rFonts w:ascii="Times New Roman" w:hAnsi="Times New Roman" w:cs="Times New Roman"/>
          <w:color w:val="000000"/>
          <w:sz w:val="24"/>
          <w:szCs w:val="24"/>
        </w:rPr>
        <w:t xml:space="preserve"> 2. </w:t>
      </w:r>
      <w:proofErr w:type="spellStart"/>
      <w:r w:rsidRPr="00411566">
        <w:rPr>
          <w:rFonts w:ascii="Times New Roman" w:hAnsi="Times New Roman" w:cs="Times New Roman"/>
          <w:color w:val="000000"/>
          <w:sz w:val="24"/>
          <w:szCs w:val="24"/>
        </w:rPr>
        <w:t>овог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члана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представља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тежу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повреду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дужности</w:t>
      </w:r>
      <w:proofErr w:type="spellEnd"/>
      <w:r w:rsidRPr="00411566">
        <w:rPr>
          <w:rFonts w:ascii="Times New Roman" w:hAnsi="Times New Roman" w:cs="Times New Roman"/>
          <w:color w:val="000000"/>
          <w:sz w:val="24"/>
          <w:szCs w:val="24"/>
        </w:rPr>
        <w:t>.</w:t>
      </w:r>
    </w:p>
    <w:p w14:paraId="78D4BC9C" w14:textId="4261DF95" w:rsidR="00C91345" w:rsidRPr="00411566" w:rsidRDefault="004B4DB1" w:rsidP="00335091">
      <w:pPr>
        <w:spacing w:after="0" w:line="240" w:lineRule="auto"/>
        <w:ind w:firstLine="720"/>
        <w:jc w:val="both"/>
        <w:rPr>
          <w:rFonts w:ascii="Times New Roman" w:hAnsi="Times New Roman" w:cs="Times New Roman"/>
          <w:color w:val="000000"/>
          <w:sz w:val="24"/>
          <w:szCs w:val="24"/>
        </w:rPr>
      </w:pPr>
      <w:proofErr w:type="spellStart"/>
      <w:r w:rsidRPr="00411566">
        <w:rPr>
          <w:rFonts w:ascii="Times New Roman" w:hAnsi="Times New Roman" w:cs="Times New Roman"/>
          <w:color w:val="000000"/>
          <w:sz w:val="24"/>
          <w:szCs w:val="24"/>
        </w:rPr>
        <w:t>Уколико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инспектор</w:t>
      </w:r>
      <w:proofErr w:type="spellEnd"/>
      <w:r w:rsidRPr="00411566">
        <w:rPr>
          <w:rFonts w:ascii="Times New Roman" w:hAnsi="Times New Roman" w:cs="Times New Roman"/>
          <w:color w:val="000000"/>
          <w:sz w:val="24"/>
          <w:szCs w:val="24"/>
        </w:rPr>
        <w:t xml:space="preserve"> </w:t>
      </w:r>
      <w:r w:rsidR="00590D3E" w:rsidRPr="00411566">
        <w:rPr>
          <w:rFonts w:ascii="Times New Roman" w:hAnsi="Times New Roman" w:cs="Times New Roman"/>
          <w:color w:val="000000"/>
          <w:sz w:val="24"/>
          <w:szCs w:val="24"/>
          <w:lang w:val="sr-Cyrl-RS"/>
        </w:rPr>
        <w:t xml:space="preserve">у </w:t>
      </w:r>
      <w:r w:rsidR="00AA78DB" w:rsidRPr="00411566">
        <w:rPr>
          <w:rFonts w:ascii="Times New Roman" w:hAnsi="Times New Roman" w:cs="Times New Roman"/>
          <w:color w:val="000000"/>
          <w:sz w:val="24"/>
          <w:szCs w:val="24"/>
          <w:lang w:val="sr-Cyrl-RS"/>
        </w:rPr>
        <w:t>култур</w:t>
      </w:r>
      <w:r w:rsidR="00590D3E" w:rsidRPr="00411566">
        <w:rPr>
          <w:rFonts w:ascii="Times New Roman" w:hAnsi="Times New Roman" w:cs="Times New Roman"/>
          <w:color w:val="000000"/>
          <w:sz w:val="24"/>
          <w:szCs w:val="24"/>
          <w:lang w:val="sr-Cyrl-RS"/>
        </w:rPr>
        <w:t>и</w:t>
      </w:r>
      <w:r w:rsidR="00AA78DB" w:rsidRPr="00411566">
        <w:rPr>
          <w:rFonts w:ascii="Times New Roman" w:hAnsi="Times New Roman" w:cs="Times New Roman"/>
          <w:color w:val="000000"/>
          <w:sz w:val="24"/>
          <w:szCs w:val="24"/>
          <w:lang w:val="sr-Cyrl-RS"/>
        </w:rPr>
        <w:t xml:space="preserve"> </w:t>
      </w:r>
      <w:proofErr w:type="spellStart"/>
      <w:r w:rsidRPr="00411566">
        <w:rPr>
          <w:rFonts w:ascii="Times New Roman" w:hAnsi="Times New Roman" w:cs="Times New Roman"/>
          <w:color w:val="000000"/>
          <w:sz w:val="24"/>
          <w:szCs w:val="24"/>
        </w:rPr>
        <w:t>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отклони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неправилности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утврђене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записником</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датом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року</w:t>
      </w:r>
      <w:proofErr w:type="spellEnd"/>
      <w:r w:rsidRPr="00411566">
        <w:rPr>
          <w:rFonts w:ascii="Times New Roman" w:hAnsi="Times New Roman" w:cs="Times New Roman"/>
          <w:color w:val="000000"/>
          <w:sz w:val="24"/>
          <w:szCs w:val="24"/>
        </w:rPr>
        <w:t xml:space="preserve">, </w:t>
      </w:r>
      <w:proofErr w:type="spellStart"/>
      <w:r w:rsidR="00AA78DB" w:rsidRPr="00411566">
        <w:rPr>
          <w:rFonts w:ascii="Times New Roman" w:hAnsi="Times New Roman" w:cs="Times New Roman"/>
          <w:color w:val="000000"/>
          <w:sz w:val="24"/>
          <w:szCs w:val="24"/>
        </w:rPr>
        <w:t>инспектор</w:t>
      </w:r>
      <w:proofErr w:type="spellEnd"/>
      <w:r w:rsidR="00AA78DB" w:rsidRPr="00411566">
        <w:rPr>
          <w:rFonts w:ascii="Times New Roman" w:hAnsi="Times New Roman" w:cs="Times New Roman"/>
          <w:color w:val="000000"/>
          <w:sz w:val="24"/>
          <w:szCs w:val="24"/>
        </w:rPr>
        <w:t xml:space="preserve"> </w:t>
      </w:r>
      <w:r w:rsidR="00820F0A" w:rsidRPr="00411566">
        <w:rPr>
          <w:rFonts w:ascii="Times New Roman" w:hAnsi="Times New Roman" w:cs="Times New Roman"/>
          <w:color w:val="000000"/>
          <w:sz w:val="24"/>
          <w:szCs w:val="24"/>
          <w:lang w:val="sr-Cyrl-RS"/>
        </w:rPr>
        <w:t xml:space="preserve">у </w:t>
      </w:r>
      <w:r w:rsidR="00AA78DB" w:rsidRPr="00411566">
        <w:rPr>
          <w:rFonts w:ascii="Times New Roman" w:hAnsi="Times New Roman" w:cs="Times New Roman"/>
          <w:color w:val="000000"/>
          <w:sz w:val="24"/>
          <w:szCs w:val="24"/>
          <w:lang w:val="sr-Cyrl-RS"/>
        </w:rPr>
        <w:t>култур</w:t>
      </w:r>
      <w:r w:rsidR="00820F0A" w:rsidRPr="00411566">
        <w:rPr>
          <w:rFonts w:ascii="Times New Roman" w:hAnsi="Times New Roman" w:cs="Times New Roman"/>
          <w:color w:val="000000"/>
          <w:sz w:val="24"/>
          <w:szCs w:val="24"/>
          <w:lang w:val="sr-Cyrl-RS"/>
        </w:rPr>
        <w:t>и</w:t>
      </w:r>
      <w:r w:rsidR="00AA78DB" w:rsidRPr="00411566">
        <w:rPr>
          <w:rFonts w:ascii="Times New Roman" w:hAnsi="Times New Roman" w:cs="Times New Roman"/>
          <w:color w:val="000000"/>
          <w:sz w:val="24"/>
          <w:szCs w:val="24"/>
          <w:lang w:val="sr-Cyrl-RS"/>
        </w:rPr>
        <w:t xml:space="preserve"> </w:t>
      </w:r>
      <w:proofErr w:type="spellStart"/>
      <w:r w:rsidR="00AA78DB" w:rsidRPr="00411566">
        <w:rPr>
          <w:rFonts w:ascii="Times New Roman" w:hAnsi="Times New Roman" w:cs="Times New Roman"/>
          <w:color w:val="000000"/>
          <w:sz w:val="24"/>
          <w:szCs w:val="24"/>
        </w:rPr>
        <w:t>министарства</w:t>
      </w:r>
      <w:proofErr w:type="spellEnd"/>
      <w:r w:rsidR="00AA78DB" w:rsidRPr="00411566">
        <w:rPr>
          <w:rFonts w:ascii="Times New Roman" w:hAnsi="Times New Roman" w:cs="Times New Roman"/>
          <w:color w:val="000000"/>
          <w:sz w:val="24"/>
          <w:szCs w:val="24"/>
        </w:rPr>
        <w:t xml:space="preserve"> </w:t>
      </w:r>
      <w:proofErr w:type="spellStart"/>
      <w:r w:rsidR="00AA78DB" w:rsidRPr="00411566">
        <w:rPr>
          <w:rFonts w:ascii="Times New Roman" w:hAnsi="Times New Roman" w:cs="Times New Roman"/>
          <w:color w:val="000000"/>
          <w:sz w:val="24"/>
          <w:szCs w:val="24"/>
        </w:rPr>
        <w:t>надлежног</w:t>
      </w:r>
      <w:proofErr w:type="spellEnd"/>
      <w:r w:rsidR="00AA78DB" w:rsidRPr="00411566">
        <w:rPr>
          <w:rFonts w:ascii="Times New Roman" w:hAnsi="Times New Roman" w:cs="Times New Roman"/>
          <w:color w:val="000000"/>
          <w:sz w:val="24"/>
          <w:szCs w:val="24"/>
        </w:rPr>
        <w:t xml:space="preserve"> </w:t>
      </w:r>
      <w:proofErr w:type="spellStart"/>
      <w:r w:rsidR="00AA78DB" w:rsidRPr="00411566">
        <w:rPr>
          <w:rFonts w:ascii="Times New Roman" w:hAnsi="Times New Roman" w:cs="Times New Roman"/>
          <w:color w:val="000000"/>
          <w:sz w:val="24"/>
          <w:szCs w:val="24"/>
        </w:rPr>
        <w:t>за</w:t>
      </w:r>
      <w:proofErr w:type="spellEnd"/>
      <w:r w:rsidR="00AA78DB" w:rsidRPr="00411566">
        <w:rPr>
          <w:rFonts w:ascii="Times New Roman" w:hAnsi="Times New Roman" w:cs="Times New Roman"/>
          <w:color w:val="000000"/>
          <w:sz w:val="24"/>
          <w:szCs w:val="24"/>
        </w:rPr>
        <w:t xml:space="preserve"> </w:t>
      </w:r>
      <w:proofErr w:type="spellStart"/>
      <w:r w:rsidR="00AA78DB" w:rsidRPr="00411566">
        <w:rPr>
          <w:rFonts w:ascii="Times New Roman" w:hAnsi="Times New Roman" w:cs="Times New Roman"/>
          <w:color w:val="000000"/>
          <w:sz w:val="24"/>
          <w:szCs w:val="24"/>
        </w:rPr>
        <w:t>послове</w:t>
      </w:r>
      <w:proofErr w:type="spellEnd"/>
      <w:r w:rsidR="00AA78DB" w:rsidRPr="00411566">
        <w:rPr>
          <w:rFonts w:ascii="Times New Roman" w:hAnsi="Times New Roman" w:cs="Times New Roman"/>
          <w:color w:val="000000"/>
          <w:sz w:val="24"/>
          <w:szCs w:val="24"/>
        </w:rPr>
        <w:t xml:space="preserve"> </w:t>
      </w:r>
      <w:r w:rsidR="00AA78DB" w:rsidRPr="00411566">
        <w:rPr>
          <w:rFonts w:ascii="Times New Roman" w:hAnsi="Times New Roman" w:cs="Times New Roman"/>
          <w:color w:val="000000"/>
          <w:sz w:val="24"/>
          <w:szCs w:val="24"/>
          <w:lang w:val="sr-Cyrl-RS"/>
        </w:rPr>
        <w:t xml:space="preserve">културе, односно покрајинског органа управе надлежне за послове културе, </w:t>
      </w:r>
      <w:proofErr w:type="spellStart"/>
      <w:r w:rsidRPr="00411566">
        <w:rPr>
          <w:rFonts w:ascii="Times New Roman" w:hAnsi="Times New Roman" w:cs="Times New Roman"/>
          <w:color w:val="000000"/>
          <w:sz w:val="24"/>
          <w:szCs w:val="24"/>
        </w:rPr>
        <w:t>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овлашћен</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да</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складу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предложи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покретање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дисциплинског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поступка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против</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тог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инспектора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као</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против</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његовог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непосредног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руководиоца</w:t>
      </w:r>
      <w:proofErr w:type="spellEnd"/>
      <w:r w:rsidRPr="00411566">
        <w:rPr>
          <w:rFonts w:ascii="Times New Roman" w:hAnsi="Times New Roman" w:cs="Times New Roman"/>
          <w:color w:val="000000"/>
          <w:sz w:val="24"/>
          <w:szCs w:val="24"/>
        </w:rPr>
        <w:t xml:space="preserve">. </w:t>
      </w:r>
      <w:r w:rsidR="00AA78DB" w:rsidRPr="00411566">
        <w:rPr>
          <w:rFonts w:ascii="Times New Roman" w:hAnsi="Times New Roman" w:cs="Times New Roman"/>
          <w:color w:val="000000"/>
          <w:sz w:val="24"/>
          <w:szCs w:val="24"/>
          <w:lang w:val="sr-Cyrl-RS"/>
        </w:rPr>
        <w:t>И</w:t>
      </w:r>
      <w:proofErr w:type="spellStart"/>
      <w:r w:rsidR="00AA78DB" w:rsidRPr="00411566">
        <w:rPr>
          <w:rFonts w:ascii="Times New Roman" w:hAnsi="Times New Roman" w:cs="Times New Roman"/>
          <w:color w:val="000000"/>
          <w:sz w:val="24"/>
          <w:szCs w:val="24"/>
        </w:rPr>
        <w:t>нспектор</w:t>
      </w:r>
      <w:proofErr w:type="spellEnd"/>
      <w:r w:rsidR="00AA78DB" w:rsidRPr="00411566">
        <w:rPr>
          <w:rFonts w:ascii="Times New Roman" w:hAnsi="Times New Roman" w:cs="Times New Roman"/>
          <w:color w:val="000000"/>
          <w:sz w:val="24"/>
          <w:szCs w:val="24"/>
        </w:rPr>
        <w:t xml:space="preserve"> </w:t>
      </w:r>
      <w:r w:rsidR="00590D3E" w:rsidRPr="00411566">
        <w:rPr>
          <w:rFonts w:ascii="Times New Roman" w:hAnsi="Times New Roman" w:cs="Times New Roman"/>
          <w:color w:val="000000"/>
          <w:sz w:val="24"/>
          <w:szCs w:val="24"/>
          <w:lang w:val="sr-Cyrl-RS"/>
        </w:rPr>
        <w:t xml:space="preserve">у </w:t>
      </w:r>
      <w:r w:rsidR="00AA78DB" w:rsidRPr="00411566">
        <w:rPr>
          <w:rFonts w:ascii="Times New Roman" w:hAnsi="Times New Roman" w:cs="Times New Roman"/>
          <w:color w:val="000000"/>
          <w:sz w:val="24"/>
          <w:szCs w:val="24"/>
          <w:lang w:val="sr-Cyrl-RS"/>
        </w:rPr>
        <w:t>култур</w:t>
      </w:r>
      <w:r w:rsidR="00590D3E" w:rsidRPr="00411566">
        <w:rPr>
          <w:rFonts w:ascii="Times New Roman" w:hAnsi="Times New Roman" w:cs="Times New Roman"/>
          <w:color w:val="000000"/>
          <w:sz w:val="24"/>
          <w:szCs w:val="24"/>
          <w:lang w:val="sr-Cyrl-RS"/>
        </w:rPr>
        <w:t>и</w:t>
      </w:r>
      <w:r w:rsidR="00AA78DB" w:rsidRPr="00411566">
        <w:rPr>
          <w:rFonts w:ascii="Times New Roman" w:hAnsi="Times New Roman" w:cs="Times New Roman"/>
          <w:color w:val="000000"/>
          <w:sz w:val="24"/>
          <w:szCs w:val="24"/>
          <w:lang w:val="sr-Cyrl-RS"/>
        </w:rPr>
        <w:t xml:space="preserve"> </w:t>
      </w:r>
      <w:proofErr w:type="spellStart"/>
      <w:r w:rsidR="00AA78DB" w:rsidRPr="00411566">
        <w:rPr>
          <w:rFonts w:ascii="Times New Roman" w:hAnsi="Times New Roman" w:cs="Times New Roman"/>
          <w:color w:val="000000"/>
          <w:sz w:val="24"/>
          <w:szCs w:val="24"/>
        </w:rPr>
        <w:t>министарства</w:t>
      </w:r>
      <w:proofErr w:type="spellEnd"/>
      <w:r w:rsidR="00AA78DB" w:rsidRPr="00411566">
        <w:rPr>
          <w:rFonts w:ascii="Times New Roman" w:hAnsi="Times New Roman" w:cs="Times New Roman"/>
          <w:color w:val="000000"/>
          <w:sz w:val="24"/>
          <w:szCs w:val="24"/>
        </w:rPr>
        <w:t xml:space="preserve"> </w:t>
      </w:r>
      <w:proofErr w:type="spellStart"/>
      <w:r w:rsidR="00AA78DB" w:rsidRPr="00411566">
        <w:rPr>
          <w:rFonts w:ascii="Times New Roman" w:hAnsi="Times New Roman" w:cs="Times New Roman"/>
          <w:color w:val="000000"/>
          <w:sz w:val="24"/>
          <w:szCs w:val="24"/>
        </w:rPr>
        <w:t>надлежног</w:t>
      </w:r>
      <w:proofErr w:type="spellEnd"/>
      <w:r w:rsidR="00AA78DB" w:rsidRPr="00411566">
        <w:rPr>
          <w:rFonts w:ascii="Times New Roman" w:hAnsi="Times New Roman" w:cs="Times New Roman"/>
          <w:color w:val="000000"/>
          <w:sz w:val="24"/>
          <w:szCs w:val="24"/>
        </w:rPr>
        <w:t xml:space="preserve"> </w:t>
      </w:r>
      <w:proofErr w:type="spellStart"/>
      <w:r w:rsidR="00AA78DB" w:rsidRPr="00411566">
        <w:rPr>
          <w:rFonts w:ascii="Times New Roman" w:hAnsi="Times New Roman" w:cs="Times New Roman"/>
          <w:color w:val="000000"/>
          <w:sz w:val="24"/>
          <w:szCs w:val="24"/>
        </w:rPr>
        <w:t>за</w:t>
      </w:r>
      <w:proofErr w:type="spellEnd"/>
      <w:r w:rsidR="00AA78DB" w:rsidRPr="00411566">
        <w:rPr>
          <w:rFonts w:ascii="Times New Roman" w:hAnsi="Times New Roman" w:cs="Times New Roman"/>
          <w:color w:val="000000"/>
          <w:sz w:val="24"/>
          <w:szCs w:val="24"/>
        </w:rPr>
        <w:t xml:space="preserve"> </w:t>
      </w:r>
      <w:proofErr w:type="spellStart"/>
      <w:r w:rsidR="00AA78DB" w:rsidRPr="00411566">
        <w:rPr>
          <w:rFonts w:ascii="Times New Roman" w:hAnsi="Times New Roman" w:cs="Times New Roman"/>
          <w:color w:val="000000"/>
          <w:sz w:val="24"/>
          <w:szCs w:val="24"/>
        </w:rPr>
        <w:t>послове</w:t>
      </w:r>
      <w:proofErr w:type="spellEnd"/>
      <w:r w:rsidR="00AA78DB" w:rsidRPr="00411566">
        <w:rPr>
          <w:rFonts w:ascii="Times New Roman" w:hAnsi="Times New Roman" w:cs="Times New Roman"/>
          <w:color w:val="000000"/>
          <w:sz w:val="24"/>
          <w:szCs w:val="24"/>
        </w:rPr>
        <w:t xml:space="preserve"> </w:t>
      </w:r>
      <w:r w:rsidR="00AA78DB" w:rsidRPr="00411566">
        <w:rPr>
          <w:rFonts w:ascii="Times New Roman" w:hAnsi="Times New Roman" w:cs="Times New Roman"/>
          <w:color w:val="000000"/>
          <w:sz w:val="24"/>
          <w:szCs w:val="24"/>
          <w:lang w:val="sr-Cyrl-RS"/>
        </w:rPr>
        <w:t>културе, односно покрајинског органа управе надлежне за послове културе</w:t>
      </w:r>
      <w:r w:rsidR="00AA78DB"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овлашћен</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је</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да</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складу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предложи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удаљење</w:t>
      </w:r>
      <w:proofErr w:type="spellEnd"/>
      <w:r w:rsidRPr="00411566">
        <w:rPr>
          <w:rFonts w:ascii="Times New Roman" w:hAnsi="Times New Roman" w:cs="Times New Roman"/>
          <w:color w:val="000000"/>
          <w:sz w:val="24"/>
          <w:szCs w:val="24"/>
        </w:rPr>
        <w:t xml:space="preserve"> с </w:t>
      </w:r>
      <w:proofErr w:type="spellStart"/>
      <w:r w:rsidRPr="00411566">
        <w:rPr>
          <w:rFonts w:ascii="Times New Roman" w:hAnsi="Times New Roman" w:cs="Times New Roman"/>
          <w:color w:val="000000"/>
          <w:sz w:val="24"/>
          <w:szCs w:val="24"/>
        </w:rPr>
        <w:t>рада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ових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службених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лица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против</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којих</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покрене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дисциплински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поступак</w:t>
      </w:r>
      <w:proofErr w:type="spellEnd"/>
      <w:r w:rsidRPr="00411566">
        <w:rPr>
          <w:rFonts w:ascii="Times New Roman" w:hAnsi="Times New Roman" w:cs="Times New Roman"/>
          <w:color w:val="000000"/>
          <w:sz w:val="24"/>
          <w:szCs w:val="24"/>
        </w:rPr>
        <w:t>.</w:t>
      </w:r>
    </w:p>
    <w:p w14:paraId="3FCB2761" w14:textId="77777777" w:rsidR="001A0FE8" w:rsidRPr="00411566" w:rsidRDefault="001A0FE8" w:rsidP="00335091">
      <w:pPr>
        <w:spacing w:after="0" w:line="240" w:lineRule="auto"/>
        <w:ind w:firstLine="720"/>
        <w:jc w:val="both"/>
        <w:rPr>
          <w:rFonts w:ascii="Times New Roman" w:hAnsi="Times New Roman" w:cs="Times New Roman"/>
          <w:sz w:val="24"/>
          <w:szCs w:val="24"/>
        </w:rPr>
      </w:pPr>
    </w:p>
    <w:bookmarkEnd w:id="0"/>
    <w:p w14:paraId="1454926D" w14:textId="268C786B"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333333"/>
          <w:sz w:val="24"/>
          <w:szCs w:val="24"/>
        </w:rPr>
        <w:t xml:space="preserve"> </w:t>
      </w:r>
      <w:bookmarkStart w:id="1" w:name="_Hlk59276932"/>
      <w:proofErr w:type="spellStart"/>
      <w:r w:rsidRPr="00411566">
        <w:rPr>
          <w:rFonts w:ascii="Times New Roman" w:hAnsi="Times New Roman" w:cs="Times New Roman"/>
          <w:b/>
          <w:color w:val="333333"/>
          <w:sz w:val="24"/>
          <w:szCs w:val="24"/>
        </w:rPr>
        <w:t>Поверавање</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послова</w:t>
      </w:r>
      <w:proofErr w:type="spellEnd"/>
      <w:r w:rsidRPr="00411566">
        <w:rPr>
          <w:rFonts w:ascii="Times New Roman" w:hAnsi="Times New Roman" w:cs="Times New Roman"/>
          <w:b/>
          <w:color w:val="333333"/>
          <w:sz w:val="24"/>
          <w:szCs w:val="24"/>
        </w:rPr>
        <w:t xml:space="preserve"> </w:t>
      </w:r>
      <w:r w:rsidR="004C1666" w:rsidRPr="00411566">
        <w:rPr>
          <w:rFonts w:ascii="Times New Roman" w:hAnsi="Times New Roman" w:cs="Times New Roman"/>
          <w:b/>
          <w:color w:val="333333"/>
          <w:sz w:val="24"/>
          <w:szCs w:val="24"/>
          <w:lang w:val="sr-Cyrl-RS"/>
        </w:rPr>
        <w:t>матичним</w:t>
      </w:r>
      <w:r w:rsidR="009A54E9" w:rsidRPr="00411566">
        <w:rPr>
          <w:rFonts w:ascii="Times New Roman" w:hAnsi="Times New Roman" w:cs="Times New Roman"/>
          <w:b/>
          <w:color w:val="333333"/>
          <w:sz w:val="24"/>
          <w:szCs w:val="24"/>
          <w:lang w:val="sr-Cyrl-RS"/>
        </w:rPr>
        <w:t>, односно покрајинским установама заштите</w:t>
      </w:r>
      <w:r w:rsidRPr="00411566">
        <w:rPr>
          <w:rFonts w:ascii="Times New Roman" w:hAnsi="Times New Roman" w:cs="Times New Roman"/>
          <w:b/>
          <w:color w:val="333333"/>
          <w:sz w:val="24"/>
          <w:szCs w:val="24"/>
        </w:rPr>
        <w:t xml:space="preserve"> </w:t>
      </w:r>
    </w:p>
    <w:p w14:paraId="0B822CDA" w14:textId="7A672133"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000000"/>
          <w:sz w:val="24"/>
          <w:szCs w:val="24"/>
        </w:rPr>
        <w:t xml:space="preserve"> </w:t>
      </w: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1</w:t>
      </w:r>
      <w:r w:rsidR="0064786C" w:rsidRPr="00411566">
        <w:rPr>
          <w:rFonts w:ascii="Times New Roman" w:hAnsi="Times New Roman" w:cs="Times New Roman"/>
          <w:b/>
          <w:color w:val="000000"/>
          <w:sz w:val="24"/>
          <w:szCs w:val="24"/>
          <w:lang w:val="sr-Cyrl-RS"/>
        </w:rPr>
        <w:t>6</w:t>
      </w:r>
      <w:r w:rsidRPr="00411566">
        <w:rPr>
          <w:rFonts w:ascii="Times New Roman" w:hAnsi="Times New Roman" w:cs="Times New Roman"/>
          <w:b/>
          <w:color w:val="000000"/>
          <w:sz w:val="24"/>
          <w:szCs w:val="24"/>
        </w:rPr>
        <w:t xml:space="preserve">. </w:t>
      </w:r>
    </w:p>
    <w:p w14:paraId="1BFF6517" w14:textId="5736D3A0" w:rsidR="00C91345" w:rsidRPr="00411566" w:rsidRDefault="004B4DB1" w:rsidP="00335091">
      <w:pPr>
        <w:spacing w:after="0" w:line="240" w:lineRule="auto"/>
        <w:ind w:firstLine="720"/>
        <w:jc w:val="both"/>
        <w:rPr>
          <w:rFonts w:ascii="Times New Roman" w:hAnsi="Times New Roman" w:cs="Times New Roman"/>
          <w:sz w:val="24"/>
          <w:szCs w:val="24"/>
        </w:rPr>
      </w:pPr>
      <w:proofErr w:type="spellStart"/>
      <w:r w:rsidRPr="00411566">
        <w:rPr>
          <w:rFonts w:ascii="Times New Roman" w:hAnsi="Times New Roman" w:cs="Times New Roman"/>
          <w:color w:val="000000"/>
          <w:sz w:val="24"/>
          <w:szCs w:val="24"/>
        </w:rPr>
        <w:t>Послове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инспекције</w:t>
      </w:r>
      <w:proofErr w:type="spellEnd"/>
      <w:r w:rsidR="00590D3E" w:rsidRPr="00411566">
        <w:rPr>
          <w:rFonts w:ascii="Times New Roman" w:hAnsi="Times New Roman" w:cs="Times New Roman"/>
          <w:color w:val="000000"/>
          <w:sz w:val="24"/>
          <w:szCs w:val="24"/>
          <w:lang w:val="sr-Cyrl-RS"/>
        </w:rPr>
        <w:t xml:space="preserve"> у</w:t>
      </w:r>
      <w:r w:rsidRPr="00411566">
        <w:rPr>
          <w:rFonts w:ascii="Times New Roman" w:hAnsi="Times New Roman" w:cs="Times New Roman"/>
          <w:color w:val="000000"/>
          <w:sz w:val="24"/>
          <w:szCs w:val="24"/>
        </w:rPr>
        <w:t xml:space="preserve"> </w:t>
      </w:r>
      <w:r w:rsidR="009A54E9" w:rsidRPr="00411566">
        <w:rPr>
          <w:rFonts w:ascii="Times New Roman" w:hAnsi="Times New Roman" w:cs="Times New Roman"/>
          <w:color w:val="000000"/>
          <w:sz w:val="24"/>
          <w:szCs w:val="24"/>
          <w:lang w:val="sr-Cyrl-RS"/>
        </w:rPr>
        <w:t>култур</w:t>
      </w:r>
      <w:r w:rsidR="00590D3E" w:rsidRPr="00411566">
        <w:rPr>
          <w:rFonts w:ascii="Times New Roman" w:hAnsi="Times New Roman" w:cs="Times New Roman"/>
          <w:color w:val="000000"/>
          <w:sz w:val="24"/>
          <w:szCs w:val="24"/>
          <w:lang w:val="sr-Cyrl-RS"/>
        </w:rPr>
        <w:t>и</w:t>
      </w:r>
      <w:r w:rsidR="009A54E9" w:rsidRPr="00411566">
        <w:rPr>
          <w:rFonts w:ascii="Times New Roman" w:hAnsi="Times New Roman" w:cs="Times New Roman"/>
          <w:color w:val="000000"/>
          <w:sz w:val="24"/>
          <w:szCs w:val="24"/>
          <w:lang w:val="sr-Cyrl-RS"/>
        </w:rPr>
        <w:t xml:space="preserve"> </w:t>
      </w:r>
      <w:proofErr w:type="spellStart"/>
      <w:r w:rsidRPr="00411566">
        <w:rPr>
          <w:rFonts w:ascii="Times New Roman" w:hAnsi="Times New Roman" w:cs="Times New Roman"/>
          <w:color w:val="000000"/>
          <w:sz w:val="24"/>
          <w:szCs w:val="24"/>
        </w:rPr>
        <w:t>прописане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чл</w:t>
      </w:r>
      <w:proofErr w:type="spellEnd"/>
      <w:r w:rsidRPr="00411566">
        <w:rPr>
          <w:rFonts w:ascii="Times New Roman" w:hAnsi="Times New Roman" w:cs="Times New Roman"/>
          <w:color w:val="000000"/>
          <w:sz w:val="24"/>
          <w:szCs w:val="24"/>
        </w:rPr>
        <w:t>. 7-</w:t>
      </w:r>
      <w:r w:rsidR="00EF5C2C" w:rsidRPr="00411566">
        <w:rPr>
          <w:rFonts w:ascii="Times New Roman" w:hAnsi="Times New Roman" w:cs="Times New Roman"/>
          <w:color w:val="000000"/>
          <w:sz w:val="24"/>
          <w:szCs w:val="24"/>
          <w:lang w:val="sr-Cyrl-RS"/>
        </w:rPr>
        <w:t>12</w:t>
      </w:r>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овог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као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поверене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обавља</w:t>
      </w:r>
      <w:proofErr w:type="spellEnd"/>
      <w:r w:rsidR="009A54E9" w:rsidRPr="00411566">
        <w:rPr>
          <w:rFonts w:ascii="Times New Roman" w:hAnsi="Times New Roman" w:cs="Times New Roman"/>
          <w:color w:val="000000"/>
          <w:sz w:val="24"/>
          <w:szCs w:val="24"/>
          <w:lang w:val="sr-Cyrl-RS"/>
        </w:rPr>
        <w:t xml:space="preserve">ју </w:t>
      </w:r>
      <w:r w:rsidR="004C1666" w:rsidRPr="00411566">
        <w:rPr>
          <w:rFonts w:ascii="Times New Roman" w:hAnsi="Times New Roman" w:cs="Times New Roman"/>
          <w:color w:val="000000"/>
          <w:sz w:val="24"/>
          <w:szCs w:val="24"/>
          <w:lang w:val="sr-Cyrl-RS"/>
        </w:rPr>
        <w:t>матичне</w:t>
      </w:r>
      <w:r w:rsidR="00EF5C2C" w:rsidRPr="00411566">
        <w:rPr>
          <w:rFonts w:ascii="Times New Roman" w:hAnsi="Times New Roman" w:cs="Times New Roman"/>
          <w:color w:val="000000"/>
          <w:sz w:val="24"/>
          <w:szCs w:val="24"/>
          <w:lang w:val="sr-Cyrl-RS"/>
        </w:rPr>
        <w:t xml:space="preserve"> установе заштите</w:t>
      </w:r>
      <w:r w:rsidR="009A54E9" w:rsidRPr="00411566">
        <w:rPr>
          <w:rFonts w:ascii="Times New Roman" w:hAnsi="Times New Roman" w:cs="Times New Roman"/>
          <w:color w:val="000000"/>
          <w:sz w:val="24"/>
          <w:szCs w:val="24"/>
          <w:lang w:val="sr-Cyrl-RS"/>
        </w:rPr>
        <w:t>, односно покрајинске установе заштите у складу са законом којим се уређује утврђивање надлежности АП Војводина</w:t>
      </w:r>
      <w:r w:rsidRPr="00411566">
        <w:rPr>
          <w:rFonts w:ascii="Times New Roman" w:hAnsi="Times New Roman" w:cs="Times New Roman"/>
          <w:color w:val="000000"/>
          <w:sz w:val="24"/>
          <w:szCs w:val="24"/>
        </w:rPr>
        <w:t xml:space="preserve">. </w:t>
      </w:r>
    </w:p>
    <w:p w14:paraId="7733ED24" w14:textId="449FC454" w:rsidR="00C91345" w:rsidRPr="00411566" w:rsidRDefault="004B4DB1" w:rsidP="00335091">
      <w:pPr>
        <w:spacing w:after="0" w:line="240" w:lineRule="auto"/>
        <w:ind w:firstLine="720"/>
        <w:jc w:val="both"/>
        <w:rPr>
          <w:rFonts w:ascii="Times New Roman" w:hAnsi="Times New Roman" w:cs="Times New Roman"/>
          <w:sz w:val="24"/>
          <w:szCs w:val="24"/>
        </w:rPr>
      </w:pPr>
      <w:proofErr w:type="spellStart"/>
      <w:r w:rsidRPr="00411566">
        <w:rPr>
          <w:rFonts w:ascii="Times New Roman" w:hAnsi="Times New Roman" w:cs="Times New Roman"/>
          <w:color w:val="000000"/>
          <w:sz w:val="24"/>
          <w:szCs w:val="24"/>
        </w:rPr>
        <w:t>По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жалби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против</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решења</w:t>
      </w:r>
      <w:proofErr w:type="spellEnd"/>
      <w:r w:rsidRPr="00411566">
        <w:rPr>
          <w:rFonts w:ascii="Times New Roman" w:hAnsi="Times New Roman" w:cs="Times New Roman"/>
          <w:color w:val="000000"/>
          <w:sz w:val="24"/>
          <w:szCs w:val="24"/>
        </w:rPr>
        <w:t xml:space="preserve"> </w:t>
      </w:r>
      <w:r w:rsidR="006133CE" w:rsidRPr="00411566">
        <w:rPr>
          <w:rFonts w:ascii="Times New Roman" w:hAnsi="Times New Roman" w:cs="Times New Roman"/>
          <w:color w:val="333333"/>
          <w:sz w:val="24"/>
          <w:szCs w:val="24"/>
          <w:lang w:val="sr-Cyrl-RS"/>
        </w:rPr>
        <w:t>матичних установа заштите</w:t>
      </w:r>
      <w:r w:rsidR="00EF5C2C" w:rsidRPr="00411566">
        <w:rPr>
          <w:rFonts w:ascii="Times New Roman" w:hAnsi="Times New Roman" w:cs="Times New Roman"/>
          <w:color w:val="333333"/>
          <w:sz w:val="24"/>
          <w:szCs w:val="24"/>
          <w:lang w:val="sr-Cyrl-RS"/>
        </w:rPr>
        <w:t>, односно покрајинских установа заштите</w:t>
      </w:r>
      <w:r w:rsidR="00EF5C2C" w:rsidRPr="00411566">
        <w:rPr>
          <w:rFonts w:ascii="Times New Roman" w:hAnsi="Times New Roman" w:cs="Times New Roman"/>
          <w:color w:val="333333"/>
          <w:sz w:val="24"/>
          <w:szCs w:val="24"/>
        </w:rPr>
        <w:t xml:space="preserve"> </w:t>
      </w:r>
      <w:proofErr w:type="spellStart"/>
      <w:r w:rsidRPr="00411566">
        <w:rPr>
          <w:rFonts w:ascii="Times New Roman" w:hAnsi="Times New Roman" w:cs="Times New Roman"/>
          <w:color w:val="000000"/>
          <w:sz w:val="24"/>
          <w:szCs w:val="24"/>
        </w:rPr>
        <w:t>донет</w:t>
      </w:r>
      <w:proofErr w:type="spellEnd"/>
      <w:r w:rsidR="006133CE" w:rsidRPr="00411566">
        <w:rPr>
          <w:rFonts w:ascii="Times New Roman" w:hAnsi="Times New Roman" w:cs="Times New Roman"/>
          <w:color w:val="000000"/>
          <w:sz w:val="24"/>
          <w:szCs w:val="24"/>
          <w:lang w:val="sr-Cyrl-RS"/>
        </w:rPr>
        <w:t>их</w:t>
      </w:r>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вршењу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инспекцијског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решава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министарство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надлежно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послове</w:t>
      </w:r>
      <w:proofErr w:type="spellEnd"/>
      <w:r w:rsidRPr="00411566">
        <w:rPr>
          <w:rFonts w:ascii="Times New Roman" w:hAnsi="Times New Roman" w:cs="Times New Roman"/>
          <w:color w:val="000000"/>
          <w:sz w:val="24"/>
          <w:szCs w:val="24"/>
        </w:rPr>
        <w:t xml:space="preserve"> </w:t>
      </w:r>
      <w:r w:rsidR="00EF5C2C" w:rsidRPr="00411566">
        <w:rPr>
          <w:rFonts w:ascii="Times New Roman" w:hAnsi="Times New Roman" w:cs="Times New Roman"/>
          <w:color w:val="000000"/>
          <w:sz w:val="24"/>
          <w:szCs w:val="24"/>
          <w:lang w:val="sr-Cyrl-RS"/>
        </w:rPr>
        <w:t xml:space="preserve">културе, односно </w:t>
      </w:r>
      <w:proofErr w:type="spellStart"/>
      <w:r w:rsidR="00EF5C2C" w:rsidRPr="00411566">
        <w:rPr>
          <w:rFonts w:ascii="Times New Roman" w:hAnsi="Times New Roman" w:cs="Times New Roman"/>
          <w:color w:val="000000"/>
          <w:sz w:val="24"/>
          <w:szCs w:val="24"/>
        </w:rPr>
        <w:t>орган</w:t>
      </w:r>
      <w:proofErr w:type="spellEnd"/>
      <w:r w:rsidR="00EF5C2C" w:rsidRPr="00411566">
        <w:rPr>
          <w:rFonts w:ascii="Times New Roman" w:hAnsi="Times New Roman" w:cs="Times New Roman"/>
          <w:color w:val="000000"/>
          <w:sz w:val="24"/>
          <w:szCs w:val="24"/>
        </w:rPr>
        <w:t xml:space="preserve"> </w:t>
      </w:r>
      <w:proofErr w:type="spellStart"/>
      <w:r w:rsidR="00EF5C2C" w:rsidRPr="00411566">
        <w:rPr>
          <w:rFonts w:ascii="Times New Roman" w:hAnsi="Times New Roman" w:cs="Times New Roman"/>
          <w:color w:val="000000"/>
          <w:sz w:val="24"/>
          <w:szCs w:val="24"/>
        </w:rPr>
        <w:t>покрајинске</w:t>
      </w:r>
      <w:proofErr w:type="spellEnd"/>
      <w:r w:rsidR="00EF5C2C" w:rsidRPr="00411566">
        <w:rPr>
          <w:rFonts w:ascii="Times New Roman" w:hAnsi="Times New Roman" w:cs="Times New Roman"/>
          <w:color w:val="000000"/>
          <w:sz w:val="24"/>
          <w:szCs w:val="24"/>
        </w:rPr>
        <w:t xml:space="preserve"> </w:t>
      </w:r>
      <w:proofErr w:type="spellStart"/>
      <w:r w:rsidR="00EF5C2C" w:rsidRPr="00411566">
        <w:rPr>
          <w:rFonts w:ascii="Times New Roman" w:hAnsi="Times New Roman" w:cs="Times New Roman"/>
          <w:color w:val="000000"/>
          <w:sz w:val="24"/>
          <w:szCs w:val="24"/>
        </w:rPr>
        <w:t>управе</w:t>
      </w:r>
      <w:proofErr w:type="spellEnd"/>
      <w:r w:rsidR="00EF5C2C" w:rsidRPr="00411566">
        <w:rPr>
          <w:rFonts w:ascii="Times New Roman" w:hAnsi="Times New Roman" w:cs="Times New Roman"/>
          <w:color w:val="000000"/>
          <w:sz w:val="24"/>
          <w:szCs w:val="24"/>
        </w:rPr>
        <w:t xml:space="preserve"> </w:t>
      </w:r>
      <w:proofErr w:type="spellStart"/>
      <w:r w:rsidR="00EF5C2C" w:rsidRPr="00411566">
        <w:rPr>
          <w:rFonts w:ascii="Times New Roman" w:hAnsi="Times New Roman" w:cs="Times New Roman"/>
          <w:color w:val="000000"/>
          <w:sz w:val="24"/>
          <w:szCs w:val="24"/>
        </w:rPr>
        <w:t>надлежне</w:t>
      </w:r>
      <w:proofErr w:type="spellEnd"/>
      <w:r w:rsidR="00EF5C2C" w:rsidRPr="00411566">
        <w:rPr>
          <w:rFonts w:ascii="Times New Roman" w:hAnsi="Times New Roman" w:cs="Times New Roman"/>
          <w:color w:val="000000"/>
          <w:sz w:val="24"/>
          <w:szCs w:val="24"/>
        </w:rPr>
        <w:t xml:space="preserve"> </w:t>
      </w:r>
      <w:proofErr w:type="spellStart"/>
      <w:r w:rsidR="00EF5C2C" w:rsidRPr="00411566">
        <w:rPr>
          <w:rFonts w:ascii="Times New Roman" w:hAnsi="Times New Roman" w:cs="Times New Roman"/>
          <w:color w:val="000000"/>
          <w:sz w:val="24"/>
          <w:szCs w:val="24"/>
        </w:rPr>
        <w:t>за</w:t>
      </w:r>
      <w:proofErr w:type="spellEnd"/>
      <w:r w:rsidR="00EF5C2C" w:rsidRPr="00411566">
        <w:rPr>
          <w:rFonts w:ascii="Times New Roman" w:hAnsi="Times New Roman" w:cs="Times New Roman"/>
          <w:color w:val="000000"/>
          <w:sz w:val="24"/>
          <w:szCs w:val="24"/>
        </w:rPr>
        <w:t xml:space="preserve"> </w:t>
      </w:r>
      <w:proofErr w:type="spellStart"/>
      <w:r w:rsidR="00EF5C2C" w:rsidRPr="00411566">
        <w:rPr>
          <w:rFonts w:ascii="Times New Roman" w:hAnsi="Times New Roman" w:cs="Times New Roman"/>
          <w:color w:val="000000"/>
          <w:sz w:val="24"/>
          <w:szCs w:val="24"/>
        </w:rPr>
        <w:t>послове</w:t>
      </w:r>
      <w:proofErr w:type="spellEnd"/>
      <w:r w:rsidR="00EF5C2C" w:rsidRPr="00411566">
        <w:rPr>
          <w:rFonts w:ascii="Times New Roman" w:hAnsi="Times New Roman" w:cs="Times New Roman"/>
          <w:color w:val="000000"/>
          <w:sz w:val="24"/>
          <w:szCs w:val="24"/>
        </w:rPr>
        <w:t xml:space="preserve"> </w:t>
      </w:r>
      <w:r w:rsidR="00EF5C2C" w:rsidRPr="00411566">
        <w:rPr>
          <w:rFonts w:ascii="Times New Roman" w:hAnsi="Times New Roman" w:cs="Times New Roman"/>
          <w:color w:val="000000"/>
          <w:sz w:val="24"/>
          <w:szCs w:val="24"/>
          <w:lang w:val="sr-Cyrl-RS"/>
        </w:rPr>
        <w:t>културе</w:t>
      </w:r>
      <w:r w:rsidRPr="00411566">
        <w:rPr>
          <w:rFonts w:ascii="Times New Roman" w:hAnsi="Times New Roman" w:cs="Times New Roman"/>
          <w:color w:val="000000"/>
          <w:sz w:val="24"/>
          <w:szCs w:val="24"/>
        </w:rPr>
        <w:t>.</w:t>
      </w:r>
    </w:p>
    <w:bookmarkEnd w:id="1"/>
    <w:p w14:paraId="11B20E2D" w14:textId="3350CC8B" w:rsidR="006E1B93" w:rsidRDefault="006E1B93" w:rsidP="00335091">
      <w:pPr>
        <w:spacing w:after="0" w:line="240" w:lineRule="auto"/>
        <w:rPr>
          <w:rFonts w:ascii="Times New Roman" w:hAnsi="Times New Roman" w:cs="Times New Roman"/>
          <w:sz w:val="24"/>
          <w:szCs w:val="24"/>
        </w:rPr>
      </w:pPr>
    </w:p>
    <w:p w14:paraId="3DC3ACAA" w14:textId="16C3CA21" w:rsidR="001121BB" w:rsidRDefault="001121BB" w:rsidP="00335091">
      <w:pPr>
        <w:spacing w:after="0" w:line="240" w:lineRule="auto"/>
        <w:rPr>
          <w:rFonts w:ascii="Times New Roman" w:hAnsi="Times New Roman" w:cs="Times New Roman"/>
          <w:sz w:val="24"/>
          <w:szCs w:val="24"/>
        </w:rPr>
      </w:pPr>
    </w:p>
    <w:p w14:paraId="702E1BB1" w14:textId="33E94EFC" w:rsidR="001121BB" w:rsidRDefault="001121BB" w:rsidP="00335091">
      <w:pPr>
        <w:spacing w:after="0" w:line="240" w:lineRule="auto"/>
        <w:rPr>
          <w:rFonts w:ascii="Times New Roman" w:hAnsi="Times New Roman" w:cs="Times New Roman"/>
          <w:sz w:val="24"/>
          <w:szCs w:val="24"/>
        </w:rPr>
      </w:pPr>
    </w:p>
    <w:p w14:paraId="1887F2CA" w14:textId="77777777" w:rsidR="001121BB" w:rsidRPr="00411566" w:rsidRDefault="001121BB" w:rsidP="00335091">
      <w:pPr>
        <w:spacing w:after="0" w:line="240" w:lineRule="auto"/>
        <w:rPr>
          <w:rFonts w:ascii="Times New Roman" w:hAnsi="Times New Roman" w:cs="Times New Roman"/>
          <w:sz w:val="24"/>
          <w:szCs w:val="24"/>
        </w:rPr>
      </w:pPr>
    </w:p>
    <w:p w14:paraId="0C2E436A" w14:textId="77777777"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333333"/>
          <w:sz w:val="24"/>
          <w:szCs w:val="24"/>
        </w:rPr>
        <w:lastRenderedPageBreak/>
        <w:t xml:space="preserve"> IV. ПЛАНИРАЊЕ ИНСПЕКЦИЈСКОГ НАДЗОРА </w:t>
      </w:r>
    </w:p>
    <w:p w14:paraId="65DCF932" w14:textId="77777777"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333333"/>
          <w:sz w:val="24"/>
          <w:szCs w:val="24"/>
        </w:rPr>
        <w:t xml:space="preserve"> </w:t>
      </w:r>
      <w:bookmarkStart w:id="2" w:name="_Hlk59276950"/>
      <w:proofErr w:type="spellStart"/>
      <w:r w:rsidRPr="00411566">
        <w:rPr>
          <w:rFonts w:ascii="Times New Roman" w:hAnsi="Times New Roman" w:cs="Times New Roman"/>
          <w:b/>
          <w:color w:val="333333"/>
          <w:sz w:val="24"/>
          <w:szCs w:val="24"/>
        </w:rPr>
        <w:t>План</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инспекцијског</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надзора</w:t>
      </w:r>
      <w:proofErr w:type="spellEnd"/>
      <w:r w:rsidRPr="00411566">
        <w:rPr>
          <w:rFonts w:ascii="Times New Roman" w:hAnsi="Times New Roman" w:cs="Times New Roman"/>
          <w:b/>
          <w:color w:val="333333"/>
          <w:sz w:val="24"/>
          <w:szCs w:val="24"/>
        </w:rPr>
        <w:t xml:space="preserve"> </w:t>
      </w:r>
    </w:p>
    <w:p w14:paraId="6950DC23" w14:textId="5B79812B"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000000"/>
          <w:sz w:val="24"/>
          <w:szCs w:val="24"/>
        </w:rPr>
        <w:t xml:space="preserve"> </w:t>
      </w: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w:t>
      </w:r>
      <w:r w:rsidR="007B334F" w:rsidRPr="00411566">
        <w:rPr>
          <w:rFonts w:ascii="Times New Roman" w:hAnsi="Times New Roman" w:cs="Times New Roman"/>
          <w:b/>
          <w:color w:val="000000"/>
          <w:sz w:val="24"/>
          <w:szCs w:val="24"/>
          <w:lang w:val="sr-Cyrl-RS"/>
        </w:rPr>
        <w:t>1</w:t>
      </w:r>
      <w:r w:rsidR="0064786C" w:rsidRPr="00411566">
        <w:rPr>
          <w:rFonts w:ascii="Times New Roman" w:hAnsi="Times New Roman" w:cs="Times New Roman"/>
          <w:b/>
          <w:color w:val="000000"/>
          <w:sz w:val="24"/>
          <w:szCs w:val="24"/>
          <w:lang w:val="sr-Cyrl-RS"/>
        </w:rPr>
        <w:t>7</w:t>
      </w:r>
      <w:r w:rsidRPr="00411566">
        <w:rPr>
          <w:rFonts w:ascii="Times New Roman" w:hAnsi="Times New Roman" w:cs="Times New Roman"/>
          <w:b/>
          <w:color w:val="000000"/>
          <w:sz w:val="24"/>
          <w:szCs w:val="24"/>
        </w:rPr>
        <w:t xml:space="preserve">. </w:t>
      </w:r>
    </w:p>
    <w:p w14:paraId="5E1A16E9" w14:textId="21039E44" w:rsidR="00C91345" w:rsidRDefault="004B4DB1" w:rsidP="00335091">
      <w:pPr>
        <w:spacing w:after="0" w:line="240" w:lineRule="auto"/>
        <w:ind w:firstLine="720"/>
        <w:jc w:val="both"/>
        <w:rPr>
          <w:rFonts w:ascii="Times New Roman" w:hAnsi="Times New Roman" w:cs="Times New Roman"/>
          <w:color w:val="000000"/>
          <w:sz w:val="24"/>
          <w:szCs w:val="24"/>
        </w:rPr>
      </w:pPr>
      <w:proofErr w:type="spellStart"/>
      <w:r w:rsidRPr="00411566">
        <w:rPr>
          <w:rFonts w:ascii="Times New Roman" w:hAnsi="Times New Roman" w:cs="Times New Roman"/>
          <w:color w:val="000000"/>
          <w:sz w:val="24"/>
          <w:szCs w:val="24"/>
        </w:rPr>
        <w:t>Годишњи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план</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инспекцијског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надзора</w:t>
      </w:r>
      <w:proofErr w:type="spellEnd"/>
      <w:r w:rsidRPr="00411566">
        <w:rPr>
          <w:rFonts w:ascii="Times New Roman" w:hAnsi="Times New Roman" w:cs="Times New Roman"/>
          <w:color w:val="000000"/>
          <w:sz w:val="24"/>
          <w:szCs w:val="24"/>
        </w:rPr>
        <w:t xml:space="preserve"> </w:t>
      </w:r>
      <w:r w:rsidR="006E1B93" w:rsidRPr="00411566">
        <w:rPr>
          <w:rFonts w:ascii="Times New Roman" w:hAnsi="Times New Roman" w:cs="Times New Roman"/>
          <w:color w:val="000000"/>
          <w:sz w:val="24"/>
          <w:szCs w:val="24"/>
          <w:lang w:val="sr-Cyrl-RS"/>
        </w:rPr>
        <w:t xml:space="preserve">у култури </w:t>
      </w:r>
      <w:proofErr w:type="spellStart"/>
      <w:r w:rsidRPr="00411566">
        <w:rPr>
          <w:rFonts w:ascii="Times New Roman" w:hAnsi="Times New Roman" w:cs="Times New Roman"/>
          <w:color w:val="000000"/>
          <w:sz w:val="24"/>
          <w:szCs w:val="24"/>
        </w:rPr>
        <w:t>доноси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се</w:t>
      </w:r>
      <w:proofErr w:type="spellEnd"/>
      <w:r w:rsidRPr="00411566">
        <w:rPr>
          <w:rFonts w:ascii="Times New Roman" w:hAnsi="Times New Roman" w:cs="Times New Roman"/>
          <w:color w:val="000000"/>
          <w:sz w:val="24"/>
          <w:szCs w:val="24"/>
        </w:rPr>
        <w:t xml:space="preserve"> </w:t>
      </w:r>
      <w:r w:rsidR="006E1B93" w:rsidRPr="00411566">
        <w:rPr>
          <w:rFonts w:ascii="Times New Roman" w:hAnsi="Times New Roman" w:cs="Times New Roman"/>
          <w:color w:val="000000"/>
          <w:sz w:val="24"/>
          <w:szCs w:val="24"/>
          <w:lang w:val="sr-Cyrl-RS"/>
        </w:rPr>
        <w:t>сходно закону којим се уређује инспекцијски надзор</w:t>
      </w:r>
      <w:r w:rsidRPr="00411566">
        <w:rPr>
          <w:rFonts w:ascii="Times New Roman" w:hAnsi="Times New Roman" w:cs="Times New Roman"/>
          <w:color w:val="000000"/>
          <w:sz w:val="24"/>
          <w:szCs w:val="24"/>
        </w:rPr>
        <w:t>.</w:t>
      </w:r>
    </w:p>
    <w:p w14:paraId="22DB5831" w14:textId="77777777" w:rsidR="00545026" w:rsidRPr="00411566" w:rsidRDefault="00545026" w:rsidP="00335091">
      <w:pPr>
        <w:spacing w:after="0" w:line="240" w:lineRule="auto"/>
        <w:ind w:firstLine="720"/>
        <w:jc w:val="both"/>
        <w:rPr>
          <w:rFonts w:ascii="Times New Roman" w:hAnsi="Times New Roman" w:cs="Times New Roman"/>
          <w:sz w:val="24"/>
          <w:szCs w:val="24"/>
        </w:rPr>
      </w:pPr>
    </w:p>
    <w:bookmarkEnd w:id="2"/>
    <w:p w14:paraId="6C154607" w14:textId="099DFB01"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333333"/>
          <w:sz w:val="24"/>
          <w:szCs w:val="24"/>
        </w:rPr>
        <w:t xml:space="preserve"> V. ПРЕЛАЗНЕ И ЗАВРШНЕ ОДРЕДБЕ </w:t>
      </w:r>
    </w:p>
    <w:p w14:paraId="072C7C8C" w14:textId="77777777"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333333"/>
          <w:sz w:val="24"/>
          <w:szCs w:val="24"/>
        </w:rPr>
        <w:t xml:space="preserve"> </w:t>
      </w:r>
      <w:bookmarkStart w:id="3" w:name="_Hlk59276965"/>
      <w:proofErr w:type="spellStart"/>
      <w:r w:rsidRPr="00411566">
        <w:rPr>
          <w:rFonts w:ascii="Times New Roman" w:hAnsi="Times New Roman" w:cs="Times New Roman"/>
          <w:b/>
          <w:color w:val="333333"/>
          <w:sz w:val="24"/>
          <w:szCs w:val="24"/>
        </w:rPr>
        <w:t>Доношење</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подзаконских</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аката</w:t>
      </w:r>
      <w:proofErr w:type="spellEnd"/>
      <w:r w:rsidRPr="00411566">
        <w:rPr>
          <w:rFonts w:ascii="Times New Roman" w:hAnsi="Times New Roman" w:cs="Times New Roman"/>
          <w:b/>
          <w:color w:val="333333"/>
          <w:sz w:val="24"/>
          <w:szCs w:val="24"/>
        </w:rPr>
        <w:t xml:space="preserve"> </w:t>
      </w:r>
    </w:p>
    <w:p w14:paraId="50B2C007" w14:textId="149B2065"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000000"/>
          <w:sz w:val="24"/>
          <w:szCs w:val="24"/>
        </w:rPr>
        <w:t xml:space="preserve"> </w:t>
      </w: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w:t>
      </w:r>
      <w:r w:rsidR="007B334F" w:rsidRPr="00411566">
        <w:rPr>
          <w:rFonts w:ascii="Times New Roman" w:hAnsi="Times New Roman" w:cs="Times New Roman"/>
          <w:b/>
          <w:color w:val="000000"/>
          <w:sz w:val="24"/>
          <w:szCs w:val="24"/>
          <w:lang w:val="sr-Cyrl-RS"/>
        </w:rPr>
        <w:t>1</w:t>
      </w:r>
      <w:r w:rsidR="0064786C" w:rsidRPr="00411566">
        <w:rPr>
          <w:rFonts w:ascii="Times New Roman" w:hAnsi="Times New Roman" w:cs="Times New Roman"/>
          <w:b/>
          <w:color w:val="000000"/>
          <w:sz w:val="24"/>
          <w:szCs w:val="24"/>
          <w:lang w:val="sr-Cyrl-RS"/>
        </w:rPr>
        <w:t>8</w:t>
      </w:r>
      <w:r w:rsidRPr="00411566">
        <w:rPr>
          <w:rFonts w:ascii="Times New Roman" w:hAnsi="Times New Roman" w:cs="Times New Roman"/>
          <w:b/>
          <w:color w:val="000000"/>
          <w:sz w:val="24"/>
          <w:szCs w:val="24"/>
        </w:rPr>
        <w:t xml:space="preserve">. </w:t>
      </w:r>
    </w:p>
    <w:p w14:paraId="747DBD15" w14:textId="54447A36" w:rsidR="00C91345" w:rsidRPr="00411566" w:rsidRDefault="004B4DB1" w:rsidP="00335091">
      <w:pPr>
        <w:spacing w:after="0" w:line="240" w:lineRule="auto"/>
        <w:ind w:firstLine="720"/>
        <w:jc w:val="both"/>
        <w:rPr>
          <w:rFonts w:ascii="Times New Roman" w:hAnsi="Times New Roman" w:cs="Times New Roman"/>
          <w:sz w:val="24"/>
          <w:szCs w:val="24"/>
        </w:rPr>
      </w:pPr>
      <w:proofErr w:type="spellStart"/>
      <w:r w:rsidRPr="00411566">
        <w:rPr>
          <w:rFonts w:ascii="Times New Roman" w:hAnsi="Times New Roman" w:cs="Times New Roman"/>
          <w:color w:val="000000"/>
          <w:sz w:val="24"/>
          <w:szCs w:val="24"/>
        </w:rPr>
        <w:t>Министар</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надлежан</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послове</w:t>
      </w:r>
      <w:proofErr w:type="spellEnd"/>
      <w:r w:rsidRPr="00411566">
        <w:rPr>
          <w:rFonts w:ascii="Times New Roman" w:hAnsi="Times New Roman" w:cs="Times New Roman"/>
          <w:color w:val="000000"/>
          <w:sz w:val="24"/>
          <w:szCs w:val="24"/>
        </w:rPr>
        <w:t xml:space="preserve"> </w:t>
      </w:r>
      <w:r w:rsidR="006E1B93" w:rsidRPr="00411566">
        <w:rPr>
          <w:rFonts w:ascii="Times New Roman" w:hAnsi="Times New Roman" w:cs="Times New Roman"/>
          <w:color w:val="000000"/>
          <w:sz w:val="24"/>
          <w:szCs w:val="24"/>
          <w:lang w:val="sr-Cyrl-RS"/>
        </w:rPr>
        <w:t>културе</w:t>
      </w:r>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ће</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року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од</w:t>
      </w:r>
      <w:proofErr w:type="spellEnd"/>
      <w:r w:rsidRPr="00411566">
        <w:rPr>
          <w:rFonts w:ascii="Times New Roman" w:hAnsi="Times New Roman" w:cs="Times New Roman"/>
          <w:color w:val="000000"/>
          <w:sz w:val="24"/>
          <w:szCs w:val="24"/>
        </w:rPr>
        <w:t xml:space="preserve"> 90 </w:t>
      </w:r>
      <w:proofErr w:type="spellStart"/>
      <w:r w:rsidRPr="00411566">
        <w:rPr>
          <w:rFonts w:ascii="Times New Roman" w:hAnsi="Times New Roman" w:cs="Times New Roman"/>
          <w:color w:val="000000"/>
          <w:sz w:val="24"/>
          <w:szCs w:val="24"/>
        </w:rPr>
        <w:t>дана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од</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дана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ступања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снагу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овог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донети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акт</w:t>
      </w:r>
      <w:proofErr w:type="spellEnd"/>
      <w:r w:rsidRPr="00411566">
        <w:rPr>
          <w:rFonts w:ascii="Times New Roman" w:hAnsi="Times New Roman" w:cs="Times New Roman"/>
          <w:color w:val="000000"/>
          <w:sz w:val="24"/>
          <w:szCs w:val="24"/>
        </w:rPr>
        <w:t xml:space="preserve"> о </w:t>
      </w:r>
      <w:r w:rsidR="004C1666" w:rsidRPr="00411566">
        <w:rPr>
          <w:rFonts w:ascii="Times New Roman" w:hAnsi="Times New Roman" w:cs="Times New Roman"/>
          <w:color w:val="000000"/>
          <w:sz w:val="24"/>
          <w:szCs w:val="24"/>
          <w:lang w:val="sr-Cyrl-RS"/>
        </w:rPr>
        <w:t xml:space="preserve">организацији и </w:t>
      </w:r>
      <w:proofErr w:type="spellStart"/>
      <w:r w:rsidRPr="00411566">
        <w:rPr>
          <w:rFonts w:ascii="Times New Roman" w:hAnsi="Times New Roman" w:cs="Times New Roman"/>
          <w:color w:val="000000"/>
          <w:sz w:val="24"/>
          <w:szCs w:val="24"/>
        </w:rPr>
        <w:t>утврђивању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потребног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броја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инспектора</w:t>
      </w:r>
      <w:proofErr w:type="spellEnd"/>
      <w:r w:rsidRPr="00411566">
        <w:rPr>
          <w:rFonts w:ascii="Times New Roman" w:hAnsi="Times New Roman" w:cs="Times New Roman"/>
          <w:color w:val="000000"/>
          <w:sz w:val="24"/>
          <w:szCs w:val="24"/>
        </w:rPr>
        <w:t xml:space="preserve"> </w:t>
      </w:r>
      <w:r w:rsidR="00D81394" w:rsidRPr="00411566">
        <w:rPr>
          <w:rFonts w:ascii="Times New Roman" w:hAnsi="Times New Roman" w:cs="Times New Roman"/>
          <w:color w:val="000000"/>
          <w:sz w:val="24"/>
          <w:szCs w:val="24"/>
          <w:lang w:val="sr-Cyrl-RS"/>
        </w:rPr>
        <w:t>у</w:t>
      </w:r>
      <w:r w:rsidR="00F44569" w:rsidRPr="00411566">
        <w:rPr>
          <w:rFonts w:ascii="Times New Roman" w:hAnsi="Times New Roman" w:cs="Times New Roman"/>
          <w:color w:val="000000"/>
          <w:sz w:val="24"/>
          <w:szCs w:val="24"/>
          <w:lang w:val="sr-Cyrl-RS"/>
        </w:rPr>
        <w:t xml:space="preserve"> култури у</w:t>
      </w:r>
      <w:r w:rsidR="00D81394" w:rsidRPr="00411566">
        <w:rPr>
          <w:rFonts w:ascii="Times New Roman" w:hAnsi="Times New Roman" w:cs="Times New Roman"/>
          <w:color w:val="000000"/>
          <w:sz w:val="24"/>
          <w:szCs w:val="24"/>
          <w:lang w:val="sr-Cyrl-RS"/>
        </w:rPr>
        <w:t xml:space="preserve"> </w:t>
      </w:r>
      <w:r w:rsidR="004C1666" w:rsidRPr="00411566">
        <w:rPr>
          <w:rFonts w:ascii="Times New Roman" w:hAnsi="Times New Roman" w:cs="Times New Roman"/>
          <w:color w:val="000000"/>
          <w:sz w:val="24"/>
          <w:szCs w:val="24"/>
          <w:lang w:val="sr-Cyrl-RS"/>
        </w:rPr>
        <w:t>матичним</w:t>
      </w:r>
      <w:r w:rsidR="006E1B93" w:rsidRPr="00411566">
        <w:rPr>
          <w:rFonts w:ascii="Times New Roman" w:hAnsi="Times New Roman" w:cs="Times New Roman"/>
          <w:color w:val="000000"/>
          <w:sz w:val="24"/>
          <w:szCs w:val="24"/>
          <w:lang w:val="sr-Cyrl-RS"/>
        </w:rPr>
        <w:t xml:space="preserve"> </w:t>
      </w:r>
      <w:r w:rsidR="00D81394" w:rsidRPr="00411566">
        <w:rPr>
          <w:rFonts w:ascii="Times New Roman" w:hAnsi="Times New Roman" w:cs="Times New Roman"/>
          <w:color w:val="000000"/>
          <w:sz w:val="24"/>
          <w:szCs w:val="24"/>
          <w:lang w:val="sr-Cyrl-RS"/>
        </w:rPr>
        <w:t xml:space="preserve">и покрајинским </w:t>
      </w:r>
      <w:r w:rsidR="006E1B93" w:rsidRPr="00411566">
        <w:rPr>
          <w:rFonts w:ascii="Times New Roman" w:hAnsi="Times New Roman" w:cs="Times New Roman"/>
          <w:color w:val="000000"/>
          <w:sz w:val="24"/>
          <w:szCs w:val="24"/>
          <w:lang w:val="sr-Cyrl-RS"/>
        </w:rPr>
        <w:t>установама заштите културних добара</w:t>
      </w:r>
      <w:r w:rsidRPr="00411566">
        <w:rPr>
          <w:rFonts w:ascii="Times New Roman" w:hAnsi="Times New Roman" w:cs="Times New Roman"/>
          <w:color w:val="000000"/>
          <w:sz w:val="24"/>
          <w:szCs w:val="24"/>
        </w:rPr>
        <w:t>.</w:t>
      </w:r>
    </w:p>
    <w:p w14:paraId="3CBFE567" w14:textId="5471B241" w:rsidR="00C91345" w:rsidRDefault="004B4DB1" w:rsidP="00335091">
      <w:pPr>
        <w:spacing w:after="0" w:line="240" w:lineRule="auto"/>
        <w:ind w:firstLine="720"/>
        <w:jc w:val="both"/>
        <w:rPr>
          <w:rFonts w:ascii="Times New Roman" w:hAnsi="Times New Roman" w:cs="Times New Roman"/>
          <w:color w:val="000000"/>
          <w:sz w:val="24"/>
          <w:szCs w:val="24"/>
        </w:rPr>
      </w:pPr>
      <w:proofErr w:type="spellStart"/>
      <w:r w:rsidRPr="00411566">
        <w:rPr>
          <w:rFonts w:ascii="Times New Roman" w:hAnsi="Times New Roman" w:cs="Times New Roman"/>
          <w:color w:val="000000"/>
          <w:sz w:val="24"/>
          <w:szCs w:val="24"/>
        </w:rPr>
        <w:t>Акт</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из</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става</w:t>
      </w:r>
      <w:proofErr w:type="spellEnd"/>
      <w:r w:rsidRPr="00411566">
        <w:rPr>
          <w:rFonts w:ascii="Times New Roman" w:hAnsi="Times New Roman" w:cs="Times New Roman"/>
          <w:color w:val="000000"/>
          <w:sz w:val="24"/>
          <w:szCs w:val="24"/>
        </w:rPr>
        <w:t xml:space="preserve"> 1. </w:t>
      </w:r>
      <w:proofErr w:type="spellStart"/>
      <w:r w:rsidRPr="00411566">
        <w:rPr>
          <w:rFonts w:ascii="Times New Roman" w:hAnsi="Times New Roman" w:cs="Times New Roman"/>
          <w:color w:val="000000"/>
          <w:sz w:val="24"/>
          <w:szCs w:val="24"/>
        </w:rPr>
        <w:t>овог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члана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објављује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се</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Службеном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гласнику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Републике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Србије</w:t>
      </w:r>
      <w:proofErr w:type="spellEnd"/>
      <w:r w:rsidRPr="00411566">
        <w:rPr>
          <w:rFonts w:ascii="Times New Roman" w:hAnsi="Times New Roman" w:cs="Times New Roman"/>
          <w:color w:val="000000"/>
          <w:sz w:val="24"/>
          <w:szCs w:val="24"/>
        </w:rPr>
        <w:t xml:space="preserve">" и </w:t>
      </w:r>
      <w:proofErr w:type="spellStart"/>
      <w:r w:rsidRPr="00411566">
        <w:rPr>
          <w:rFonts w:ascii="Times New Roman" w:hAnsi="Times New Roman" w:cs="Times New Roman"/>
          <w:color w:val="000000"/>
          <w:sz w:val="24"/>
          <w:szCs w:val="24"/>
        </w:rPr>
        <w:t>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интернет</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страници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Министарства</w:t>
      </w:r>
      <w:proofErr w:type="spellEnd"/>
      <w:r w:rsidRPr="00411566">
        <w:rPr>
          <w:rFonts w:ascii="Times New Roman" w:hAnsi="Times New Roman" w:cs="Times New Roman"/>
          <w:color w:val="000000"/>
          <w:sz w:val="24"/>
          <w:szCs w:val="24"/>
        </w:rPr>
        <w:t>.</w:t>
      </w:r>
      <w:bookmarkEnd w:id="3"/>
    </w:p>
    <w:p w14:paraId="28D04919" w14:textId="77777777" w:rsidR="00545026" w:rsidRPr="00411566" w:rsidRDefault="00545026" w:rsidP="00335091">
      <w:pPr>
        <w:spacing w:after="0" w:line="240" w:lineRule="auto"/>
        <w:ind w:firstLine="720"/>
        <w:jc w:val="both"/>
        <w:rPr>
          <w:rFonts w:ascii="Times New Roman" w:hAnsi="Times New Roman" w:cs="Times New Roman"/>
          <w:sz w:val="24"/>
          <w:szCs w:val="24"/>
        </w:rPr>
      </w:pPr>
    </w:p>
    <w:p w14:paraId="28D07696" w14:textId="77777777" w:rsidR="00C91345" w:rsidRPr="00411566" w:rsidRDefault="004B4DB1" w:rsidP="00335091">
      <w:pPr>
        <w:spacing w:after="0" w:line="240" w:lineRule="auto"/>
        <w:jc w:val="center"/>
        <w:rPr>
          <w:rFonts w:ascii="Times New Roman" w:hAnsi="Times New Roman" w:cs="Times New Roman"/>
          <w:sz w:val="24"/>
          <w:szCs w:val="24"/>
        </w:rPr>
      </w:pPr>
      <w:bookmarkStart w:id="4" w:name="_Hlk59276988"/>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Ступање</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на</w:t>
      </w:r>
      <w:proofErr w:type="spellEnd"/>
      <w:r w:rsidRPr="00411566">
        <w:rPr>
          <w:rFonts w:ascii="Times New Roman" w:hAnsi="Times New Roman" w:cs="Times New Roman"/>
          <w:b/>
          <w:color w:val="333333"/>
          <w:sz w:val="24"/>
          <w:szCs w:val="24"/>
        </w:rPr>
        <w:t xml:space="preserve"> </w:t>
      </w:r>
      <w:proofErr w:type="spellStart"/>
      <w:r w:rsidRPr="00411566">
        <w:rPr>
          <w:rFonts w:ascii="Times New Roman" w:hAnsi="Times New Roman" w:cs="Times New Roman"/>
          <w:b/>
          <w:color w:val="333333"/>
          <w:sz w:val="24"/>
          <w:szCs w:val="24"/>
        </w:rPr>
        <w:t>снагу</w:t>
      </w:r>
      <w:proofErr w:type="spellEnd"/>
      <w:r w:rsidRPr="00411566">
        <w:rPr>
          <w:rFonts w:ascii="Times New Roman" w:hAnsi="Times New Roman" w:cs="Times New Roman"/>
          <w:b/>
          <w:color w:val="333333"/>
          <w:sz w:val="24"/>
          <w:szCs w:val="24"/>
        </w:rPr>
        <w:t xml:space="preserve"> и </w:t>
      </w:r>
      <w:proofErr w:type="spellStart"/>
      <w:r w:rsidRPr="00411566">
        <w:rPr>
          <w:rFonts w:ascii="Times New Roman" w:hAnsi="Times New Roman" w:cs="Times New Roman"/>
          <w:b/>
          <w:color w:val="333333"/>
          <w:sz w:val="24"/>
          <w:szCs w:val="24"/>
        </w:rPr>
        <w:t>примена</w:t>
      </w:r>
      <w:proofErr w:type="spellEnd"/>
      <w:r w:rsidRPr="00411566">
        <w:rPr>
          <w:rFonts w:ascii="Times New Roman" w:hAnsi="Times New Roman" w:cs="Times New Roman"/>
          <w:b/>
          <w:color w:val="333333"/>
          <w:sz w:val="24"/>
          <w:szCs w:val="24"/>
        </w:rPr>
        <w:t xml:space="preserve"> </w:t>
      </w:r>
    </w:p>
    <w:p w14:paraId="60622DFC" w14:textId="2BA4F2AE" w:rsidR="00C91345" w:rsidRPr="00411566" w:rsidRDefault="004B4DB1" w:rsidP="00335091">
      <w:pPr>
        <w:spacing w:after="0" w:line="240" w:lineRule="auto"/>
        <w:jc w:val="center"/>
        <w:rPr>
          <w:rFonts w:ascii="Times New Roman" w:hAnsi="Times New Roman" w:cs="Times New Roman"/>
          <w:sz w:val="24"/>
          <w:szCs w:val="24"/>
        </w:rPr>
      </w:pPr>
      <w:r w:rsidRPr="00411566">
        <w:rPr>
          <w:rFonts w:ascii="Times New Roman" w:hAnsi="Times New Roman" w:cs="Times New Roman"/>
          <w:b/>
          <w:color w:val="000000"/>
          <w:sz w:val="24"/>
          <w:szCs w:val="24"/>
        </w:rPr>
        <w:t xml:space="preserve"> </w:t>
      </w:r>
      <w:proofErr w:type="spellStart"/>
      <w:r w:rsidRPr="00411566">
        <w:rPr>
          <w:rFonts w:ascii="Times New Roman" w:hAnsi="Times New Roman" w:cs="Times New Roman"/>
          <w:b/>
          <w:color w:val="000000"/>
          <w:sz w:val="24"/>
          <w:szCs w:val="24"/>
        </w:rPr>
        <w:t>Члан</w:t>
      </w:r>
      <w:proofErr w:type="spellEnd"/>
      <w:r w:rsidRPr="00411566">
        <w:rPr>
          <w:rFonts w:ascii="Times New Roman" w:hAnsi="Times New Roman" w:cs="Times New Roman"/>
          <w:b/>
          <w:color w:val="000000"/>
          <w:sz w:val="24"/>
          <w:szCs w:val="24"/>
        </w:rPr>
        <w:t xml:space="preserve"> </w:t>
      </w:r>
      <w:r w:rsidR="007B334F" w:rsidRPr="00411566">
        <w:rPr>
          <w:rFonts w:ascii="Times New Roman" w:hAnsi="Times New Roman" w:cs="Times New Roman"/>
          <w:b/>
          <w:color w:val="000000"/>
          <w:sz w:val="24"/>
          <w:szCs w:val="24"/>
          <w:lang w:val="sr-Cyrl-RS"/>
        </w:rPr>
        <w:t>1</w:t>
      </w:r>
      <w:r w:rsidR="0064786C" w:rsidRPr="00411566">
        <w:rPr>
          <w:rFonts w:ascii="Times New Roman" w:hAnsi="Times New Roman" w:cs="Times New Roman"/>
          <w:b/>
          <w:color w:val="000000"/>
          <w:sz w:val="24"/>
          <w:szCs w:val="24"/>
          <w:lang w:val="sr-Cyrl-RS"/>
        </w:rPr>
        <w:t>9</w:t>
      </w:r>
      <w:r w:rsidRPr="00411566">
        <w:rPr>
          <w:rFonts w:ascii="Times New Roman" w:hAnsi="Times New Roman" w:cs="Times New Roman"/>
          <w:b/>
          <w:color w:val="000000"/>
          <w:sz w:val="24"/>
          <w:szCs w:val="24"/>
        </w:rPr>
        <w:t xml:space="preserve">. </w:t>
      </w:r>
    </w:p>
    <w:p w14:paraId="318B000E" w14:textId="77777777" w:rsidR="00C91345" w:rsidRPr="00411566" w:rsidRDefault="004B4DB1" w:rsidP="00335091">
      <w:pPr>
        <w:spacing w:after="0" w:line="240" w:lineRule="auto"/>
        <w:ind w:firstLine="720"/>
        <w:jc w:val="both"/>
        <w:rPr>
          <w:rFonts w:ascii="Times New Roman" w:hAnsi="Times New Roman" w:cs="Times New Roman"/>
          <w:sz w:val="24"/>
          <w:szCs w:val="24"/>
        </w:rPr>
      </w:pPr>
      <w:proofErr w:type="spellStart"/>
      <w:r w:rsidRPr="00411566">
        <w:rPr>
          <w:rFonts w:ascii="Times New Roman" w:hAnsi="Times New Roman" w:cs="Times New Roman"/>
          <w:color w:val="000000"/>
          <w:sz w:val="24"/>
          <w:szCs w:val="24"/>
        </w:rPr>
        <w:t>Овај</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закон</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ступа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снагу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осмог</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дана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од</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дана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објављивања</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Службеном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гласнику</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Републике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Србије</w:t>
      </w:r>
      <w:proofErr w:type="spellEnd"/>
      <w:r w:rsidRPr="00411566">
        <w:rPr>
          <w:rFonts w:ascii="Times New Roman" w:hAnsi="Times New Roman" w:cs="Times New Roman"/>
          <w:color w:val="000000"/>
          <w:sz w:val="24"/>
          <w:szCs w:val="24"/>
        </w:rPr>
        <w:t>".</w:t>
      </w:r>
    </w:p>
    <w:bookmarkEnd w:id="4"/>
    <w:p w14:paraId="3C8DD4F4" w14:textId="77777777" w:rsidR="00C91345" w:rsidRPr="00411566" w:rsidRDefault="00C91345" w:rsidP="00335091">
      <w:pPr>
        <w:spacing w:after="0" w:line="240" w:lineRule="auto"/>
        <w:rPr>
          <w:rFonts w:ascii="Times New Roman" w:hAnsi="Times New Roman" w:cs="Times New Roman"/>
          <w:sz w:val="24"/>
          <w:szCs w:val="24"/>
        </w:rPr>
      </w:pPr>
    </w:p>
    <w:p w14:paraId="282F7380" w14:textId="61440F4A" w:rsidR="00C91345" w:rsidRPr="00411566" w:rsidRDefault="00C91345" w:rsidP="00335091">
      <w:pPr>
        <w:spacing w:after="0" w:line="240" w:lineRule="auto"/>
        <w:rPr>
          <w:rFonts w:ascii="Times New Roman" w:hAnsi="Times New Roman" w:cs="Times New Roman"/>
          <w:sz w:val="24"/>
          <w:szCs w:val="24"/>
        </w:rPr>
      </w:pPr>
    </w:p>
    <w:p w14:paraId="0B0B78C8" w14:textId="52253D8A" w:rsidR="00411566" w:rsidRPr="00411566" w:rsidRDefault="00411566" w:rsidP="00335091">
      <w:pPr>
        <w:spacing w:after="0" w:line="240" w:lineRule="auto"/>
        <w:rPr>
          <w:rFonts w:ascii="Times New Roman" w:hAnsi="Times New Roman" w:cs="Times New Roman"/>
          <w:sz w:val="24"/>
          <w:szCs w:val="24"/>
        </w:rPr>
      </w:pPr>
    </w:p>
    <w:p w14:paraId="79B6A967" w14:textId="6F8DBF30" w:rsidR="00411566" w:rsidRPr="00411566" w:rsidRDefault="00411566" w:rsidP="00335091">
      <w:pPr>
        <w:spacing w:after="0" w:line="240" w:lineRule="auto"/>
        <w:rPr>
          <w:rFonts w:ascii="Times New Roman" w:hAnsi="Times New Roman" w:cs="Times New Roman"/>
          <w:sz w:val="24"/>
          <w:szCs w:val="24"/>
        </w:rPr>
      </w:pPr>
    </w:p>
    <w:p w14:paraId="2BEC8E7F" w14:textId="3279EFAC" w:rsidR="00411566" w:rsidRDefault="00411566" w:rsidP="00335091">
      <w:pPr>
        <w:spacing w:after="0" w:line="240" w:lineRule="auto"/>
        <w:rPr>
          <w:rFonts w:ascii="Times New Roman" w:hAnsi="Times New Roman" w:cs="Times New Roman"/>
          <w:sz w:val="24"/>
          <w:szCs w:val="24"/>
        </w:rPr>
      </w:pPr>
    </w:p>
    <w:p w14:paraId="0AEC6D7C" w14:textId="2B30D2EA" w:rsidR="001121BB" w:rsidRDefault="001121BB" w:rsidP="00335091">
      <w:pPr>
        <w:spacing w:after="0" w:line="240" w:lineRule="auto"/>
        <w:rPr>
          <w:rFonts w:ascii="Times New Roman" w:hAnsi="Times New Roman" w:cs="Times New Roman"/>
          <w:sz w:val="24"/>
          <w:szCs w:val="24"/>
        </w:rPr>
      </w:pPr>
    </w:p>
    <w:p w14:paraId="0B181C93" w14:textId="370CE468" w:rsidR="001121BB" w:rsidRDefault="001121BB" w:rsidP="00335091">
      <w:pPr>
        <w:spacing w:after="0" w:line="240" w:lineRule="auto"/>
        <w:rPr>
          <w:rFonts w:ascii="Times New Roman" w:hAnsi="Times New Roman" w:cs="Times New Roman"/>
          <w:sz w:val="24"/>
          <w:szCs w:val="24"/>
        </w:rPr>
      </w:pPr>
    </w:p>
    <w:p w14:paraId="04A33BAF" w14:textId="05354A25" w:rsidR="001121BB" w:rsidRDefault="001121BB" w:rsidP="00335091">
      <w:pPr>
        <w:spacing w:after="0" w:line="240" w:lineRule="auto"/>
        <w:rPr>
          <w:rFonts w:ascii="Times New Roman" w:hAnsi="Times New Roman" w:cs="Times New Roman"/>
          <w:sz w:val="24"/>
          <w:szCs w:val="24"/>
        </w:rPr>
      </w:pPr>
    </w:p>
    <w:p w14:paraId="686A2F4D" w14:textId="4CA59036" w:rsidR="001121BB" w:rsidRDefault="001121BB" w:rsidP="00335091">
      <w:pPr>
        <w:spacing w:after="0" w:line="240" w:lineRule="auto"/>
        <w:rPr>
          <w:rFonts w:ascii="Times New Roman" w:hAnsi="Times New Roman" w:cs="Times New Roman"/>
          <w:sz w:val="24"/>
          <w:szCs w:val="24"/>
        </w:rPr>
      </w:pPr>
    </w:p>
    <w:p w14:paraId="069A4F66" w14:textId="68E49F1E" w:rsidR="001121BB" w:rsidRDefault="001121BB" w:rsidP="00335091">
      <w:pPr>
        <w:spacing w:after="0" w:line="240" w:lineRule="auto"/>
        <w:rPr>
          <w:rFonts w:ascii="Times New Roman" w:hAnsi="Times New Roman" w:cs="Times New Roman"/>
          <w:sz w:val="24"/>
          <w:szCs w:val="24"/>
        </w:rPr>
      </w:pPr>
    </w:p>
    <w:p w14:paraId="25B94267" w14:textId="4F353099" w:rsidR="001121BB" w:rsidRDefault="001121BB" w:rsidP="00335091">
      <w:pPr>
        <w:spacing w:after="0" w:line="240" w:lineRule="auto"/>
        <w:rPr>
          <w:rFonts w:ascii="Times New Roman" w:hAnsi="Times New Roman" w:cs="Times New Roman"/>
          <w:sz w:val="24"/>
          <w:szCs w:val="24"/>
        </w:rPr>
      </w:pPr>
    </w:p>
    <w:p w14:paraId="46964CDA" w14:textId="0F0F16EC" w:rsidR="001121BB" w:rsidRDefault="001121BB" w:rsidP="00335091">
      <w:pPr>
        <w:spacing w:after="0" w:line="240" w:lineRule="auto"/>
        <w:rPr>
          <w:rFonts w:ascii="Times New Roman" w:hAnsi="Times New Roman" w:cs="Times New Roman"/>
          <w:sz w:val="24"/>
          <w:szCs w:val="24"/>
        </w:rPr>
      </w:pPr>
    </w:p>
    <w:p w14:paraId="50EF1966" w14:textId="7FAE4AB2" w:rsidR="001121BB" w:rsidRDefault="001121BB" w:rsidP="00335091">
      <w:pPr>
        <w:spacing w:after="0" w:line="240" w:lineRule="auto"/>
        <w:rPr>
          <w:rFonts w:ascii="Times New Roman" w:hAnsi="Times New Roman" w:cs="Times New Roman"/>
          <w:sz w:val="24"/>
          <w:szCs w:val="24"/>
        </w:rPr>
      </w:pPr>
    </w:p>
    <w:p w14:paraId="5C749D67" w14:textId="00C7534F" w:rsidR="001121BB" w:rsidRDefault="001121BB" w:rsidP="00335091">
      <w:pPr>
        <w:spacing w:after="0" w:line="240" w:lineRule="auto"/>
        <w:rPr>
          <w:rFonts w:ascii="Times New Roman" w:hAnsi="Times New Roman" w:cs="Times New Roman"/>
          <w:sz w:val="24"/>
          <w:szCs w:val="24"/>
        </w:rPr>
      </w:pPr>
    </w:p>
    <w:p w14:paraId="79D3BDD6" w14:textId="4B26A72A" w:rsidR="001121BB" w:rsidRDefault="001121BB" w:rsidP="00335091">
      <w:pPr>
        <w:spacing w:after="0" w:line="240" w:lineRule="auto"/>
        <w:rPr>
          <w:rFonts w:ascii="Times New Roman" w:hAnsi="Times New Roman" w:cs="Times New Roman"/>
          <w:sz w:val="24"/>
          <w:szCs w:val="24"/>
        </w:rPr>
      </w:pPr>
    </w:p>
    <w:p w14:paraId="24E7D558" w14:textId="0865178D" w:rsidR="001121BB" w:rsidRDefault="001121BB" w:rsidP="00335091">
      <w:pPr>
        <w:spacing w:after="0" w:line="240" w:lineRule="auto"/>
        <w:rPr>
          <w:rFonts w:ascii="Times New Roman" w:hAnsi="Times New Roman" w:cs="Times New Roman"/>
          <w:sz w:val="24"/>
          <w:szCs w:val="24"/>
        </w:rPr>
      </w:pPr>
    </w:p>
    <w:p w14:paraId="29453A0A" w14:textId="2D773E14" w:rsidR="00545026" w:rsidRDefault="00545026" w:rsidP="00335091">
      <w:pPr>
        <w:spacing w:after="0" w:line="240" w:lineRule="auto"/>
        <w:rPr>
          <w:rFonts w:ascii="Times New Roman" w:hAnsi="Times New Roman" w:cs="Times New Roman"/>
          <w:sz w:val="24"/>
          <w:szCs w:val="24"/>
        </w:rPr>
      </w:pPr>
    </w:p>
    <w:p w14:paraId="52955DC1" w14:textId="473AA2CF" w:rsidR="00545026" w:rsidRDefault="00545026" w:rsidP="00335091">
      <w:pPr>
        <w:spacing w:after="0" w:line="240" w:lineRule="auto"/>
        <w:rPr>
          <w:rFonts w:ascii="Times New Roman" w:hAnsi="Times New Roman" w:cs="Times New Roman"/>
          <w:sz w:val="24"/>
          <w:szCs w:val="24"/>
        </w:rPr>
      </w:pPr>
    </w:p>
    <w:p w14:paraId="2F84B60B" w14:textId="11488B7B" w:rsidR="00545026" w:rsidRDefault="00545026" w:rsidP="00335091">
      <w:pPr>
        <w:spacing w:after="0" w:line="240" w:lineRule="auto"/>
        <w:rPr>
          <w:rFonts w:ascii="Times New Roman" w:hAnsi="Times New Roman" w:cs="Times New Roman"/>
          <w:sz w:val="24"/>
          <w:szCs w:val="24"/>
        </w:rPr>
      </w:pPr>
    </w:p>
    <w:p w14:paraId="271BAC1A" w14:textId="6BA620AF" w:rsidR="00545026" w:rsidRDefault="00545026" w:rsidP="00335091">
      <w:pPr>
        <w:spacing w:after="0" w:line="240" w:lineRule="auto"/>
        <w:rPr>
          <w:rFonts w:ascii="Times New Roman" w:hAnsi="Times New Roman" w:cs="Times New Roman"/>
          <w:sz w:val="24"/>
          <w:szCs w:val="24"/>
        </w:rPr>
      </w:pPr>
    </w:p>
    <w:p w14:paraId="5F40BF1A" w14:textId="51F02714" w:rsidR="00545026" w:rsidRDefault="00545026" w:rsidP="00335091">
      <w:pPr>
        <w:spacing w:after="0" w:line="240" w:lineRule="auto"/>
        <w:rPr>
          <w:rFonts w:ascii="Times New Roman" w:hAnsi="Times New Roman" w:cs="Times New Roman"/>
          <w:sz w:val="24"/>
          <w:szCs w:val="24"/>
        </w:rPr>
      </w:pPr>
    </w:p>
    <w:p w14:paraId="051813EB" w14:textId="07C0D632" w:rsidR="00545026" w:rsidRDefault="00545026" w:rsidP="00335091">
      <w:pPr>
        <w:spacing w:after="0" w:line="240" w:lineRule="auto"/>
        <w:rPr>
          <w:rFonts w:ascii="Times New Roman" w:hAnsi="Times New Roman" w:cs="Times New Roman"/>
          <w:sz w:val="24"/>
          <w:szCs w:val="24"/>
        </w:rPr>
      </w:pPr>
    </w:p>
    <w:p w14:paraId="0BE5FC02" w14:textId="110182EA" w:rsidR="00545026" w:rsidRDefault="00545026" w:rsidP="00335091">
      <w:pPr>
        <w:spacing w:after="0" w:line="240" w:lineRule="auto"/>
        <w:rPr>
          <w:rFonts w:ascii="Times New Roman" w:hAnsi="Times New Roman" w:cs="Times New Roman"/>
          <w:sz w:val="24"/>
          <w:szCs w:val="24"/>
        </w:rPr>
      </w:pPr>
    </w:p>
    <w:p w14:paraId="0208089A" w14:textId="093EBB43" w:rsidR="00545026" w:rsidRDefault="00545026" w:rsidP="00335091">
      <w:pPr>
        <w:spacing w:after="0" w:line="240" w:lineRule="auto"/>
        <w:rPr>
          <w:rFonts w:ascii="Times New Roman" w:hAnsi="Times New Roman" w:cs="Times New Roman"/>
          <w:sz w:val="24"/>
          <w:szCs w:val="24"/>
        </w:rPr>
      </w:pPr>
    </w:p>
    <w:p w14:paraId="46A2BF7A" w14:textId="6C987663" w:rsidR="00545026" w:rsidRDefault="00545026" w:rsidP="00335091">
      <w:pPr>
        <w:spacing w:after="0" w:line="240" w:lineRule="auto"/>
        <w:rPr>
          <w:rFonts w:ascii="Times New Roman" w:hAnsi="Times New Roman" w:cs="Times New Roman"/>
          <w:sz w:val="24"/>
          <w:szCs w:val="24"/>
        </w:rPr>
      </w:pPr>
    </w:p>
    <w:p w14:paraId="3002A508" w14:textId="7082017D" w:rsidR="00545026" w:rsidRDefault="00545026" w:rsidP="00335091">
      <w:pPr>
        <w:spacing w:after="0" w:line="240" w:lineRule="auto"/>
        <w:rPr>
          <w:rFonts w:ascii="Times New Roman" w:hAnsi="Times New Roman" w:cs="Times New Roman"/>
          <w:sz w:val="24"/>
          <w:szCs w:val="24"/>
        </w:rPr>
      </w:pPr>
    </w:p>
    <w:p w14:paraId="46801398" w14:textId="3A7C795F" w:rsidR="00545026" w:rsidRDefault="00545026" w:rsidP="00335091">
      <w:pPr>
        <w:spacing w:after="0" w:line="240" w:lineRule="auto"/>
        <w:rPr>
          <w:rFonts w:ascii="Times New Roman" w:hAnsi="Times New Roman" w:cs="Times New Roman"/>
          <w:sz w:val="24"/>
          <w:szCs w:val="24"/>
        </w:rPr>
      </w:pPr>
    </w:p>
    <w:p w14:paraId="54491278" w14:textId="12566116" w:rsidR="00545026" w:rsidRDefault="00545026" w:rsidP="00335091">
      <w:pPr>
        <w:spacing w:after="0" w:line="240" w:lineRule="auto"/>
        <w:rPr>
          <w:rFonts w:ascii="Times New Roman" w:hAnsi="Times New Roman" w:cs="Times New Roman"/>
          <w:sz w:val="24"/>
          <w:szCs w:val="24"/>
        </w:rPr>
      </w:pPr>
    </w:p>
    <w:p w14:paraId="16D73427" w14:textId="77777777" w:rsidR="00545026" w:rsidRDefault="00545026" w:rsidP="00335091">
      <w:pPr>
        <w:spacing w:after="0" w:line="240" w:lineRule="auto"/>
        <w:rPr>
          <w:rFonts w:ascii="Times New Roman" w:hAnsi="Times New Roman" w:cs="Times New Roman"/>
          <w:sz w:val="24"/>
          <w:szCs w:val="24"/>
        </w:rPr>
      </w:pPr>
    </w:p>
    <w:p w14:paraId="5B6159D9" w14:textId="77777777" w:rsidR="001121BB" w:rsidRPr="00411566" w:rsidRDefault="001121BB" w:rsidP="00335091">
      <w:pPr>
        <w:spacing w:after="0" w:line="240" w:lineRule="auto"/>
        <w:rPr>
          <w:rFonts w:ascii="Times New Roman" w:hAnsi="Times New Roman" w:cs="Times New Roman"/>
          <w:sz w:val="24"/>
          <w:szCs w:val="24"/>
        </w:rPr>
      </w:pPr>
    </w:p>
    <w:p w14:paraId="44234A7A" w14:textId="18ECFC12" w:rsidR="00411566" w:rsidRPr="00411566" w:rsidRDefault="00411566" w:rsidP="00335091">
      <w:pPr>
        <w:spacing w:after="0" w:line="240" w:lineRule="auto"/>
        <w:rPr>
          <w:rFonts w:ascii="Times New Roman" w:hAnsi="Times New Roman" w:cs="Times New Roman"/>
          <w:sz w:val="24"/>
          <w:szCs w:val="24"/>
        </w:rPr>
      </w:pPr>
    </w:p>
    <w:p w14:paraId="529269F0" w14:textId="58F8879F" w:rsidR="00411566" w:rsidRDefault="00411566" w:rsidP="00335091">
      <w:pPr>
        <w:widowControl w:val="0"/>
        <w:spacing w:after="0" w:line="240" w:lineRule="auto"/>
        <w:jc w:val="center"/>
        <w:rPr>
          <w:rFonts w:ascii="Times New Roman" w:hAnsi="Times New Roman" w:cs="Times New Roman"/>
          <w:b/>
          <w:sz w:val="24"/>
          <w:szCs w:val="24"/>
          <w:lang w:val="sr-Cyrl-CS"/>
        </w:rPr>
      </w:pPr>
      <w:r w:rsidRPr="00411566">
        <w:rPr>
          <w:rFonts w:ascii="Times New Roman" w:hAnsi="Times New Roman" w:cs="Times New Roman"/>
          <w:b/>
          <w:sz w:val="24"/>
          <w:szCs w:val="24"/>
          <w:lang w:val="sr-Cyrl-CS"/>
        </w:rPr>
        <w:lastRenderedPageBreak/>
        <w:t>ОБРАЗЛОЖЕЊЕ</w:t>
      </w:r>
    </w:p>
    <w:p w14:paraId="5177B53A" w14:textId="77777777" w:rsidR="00545026" w:rsidRPr="00411566" w:rsidRDefault="00545026" w:rsidP="00335091">
      <w:pPr>
        <w:widowControl w:val="0"/>
        <w:spacing w:after="0" w:line="240" w:lineRule="auto"/>
        <w:jc w:val="center"/>
        <w:rPr>
          <w:rFonts w:ascii="Times New Roman" w:hAnsi="Times New Roman" w:cs="Times New Roman"/>
          <w:b/>
          <w:sz w:val="24"/>
          <w:szCs w:val="24"/>
          <w:lang w:val="ru-RU"/>
        </w:rPr>
      </w:pPr>
    </w:p>
    <w:p w14:paraId="74521ED1" w14:textId="2912791F" w:rsidR="00545026" w:rsidRPr="00545026" w:rsidRDefault="00545026" w:rsidP="00545026">
      <w:pPr>
        <w:widowControl w:val="0"/>
        <w:tabs>
          <w:tab w:val="left" w:pos="0"/>
        </w:tabs>
        <w:spacing w:after="0" w:line="240" w:lineRule="auto"/>
        <w:rPr>
          <w:rFonts w:ascii="Times New Roman" w:hAnsi="Times New Roman" w:cs="Times New Roman"/>
          <w:b/>
          <w:kern w:val="24"/>
          <w:sz w:val="24"/>
          <w:szCs w:val="24"/>
        </w:rPr>
      </w:pPr>
      <w:r>
        <w:rPr>
          <w:rFonts w:ascii="Times New Roman" w:hAnsi="Times New Roman" w:cs="Times New Roman"/>
          <w:b/>
          <w:kern w:val="24"/>
          <w:sz w:val="24"/>
          <w:szCs w:val="24"/>
        </w:rPr>
        <w:t xml:space="preserve">            I </w:t>
      </w:r>
      <w:r w:rsidR="00411566" w:rsidRPr="00545026">
        <w:rPr>
          <w:rFonts w:ascii="Times New Roman" w:hAnsi="Times New Roman" w:cs="Times New Roman"/>
          <w:b/>
          <w:kern w:val="24"/>
          <w:sz w:val="24"/>
          <w:szCs w:val="24"/>
          <w:lang w:val="ru-RU"/>
        </w:rPr>
        <w:t>Уставни основ за доношење закона</w:t>
      </w:r>
    </w:p>
    <w:p w14:paraId="4EC9A6D8" w14:textId="77777777" w:rsidR="00545026" w:rsidRPr="00545026" w:rsidRDefault="00545026" w:rsidP="00545026">
      <w:pPr>
        <w:widowControl w:val="0"/>
        <w:tabs>
          <w:tab w:val="left" w:pos="0"/>
        </w:tabs>
        <w:spacing w:after="0" w:line="240" w:lineRule="auto"/>
        <w:rPr>
          <w:rFonts w:ascii="Times New Roman" w:hAnsi="Times New Roman" w:cs="Times New Roman"/>
          <w:b/>
          <w:kern w:val="24"/>
          <w:sz w:val="24"/>
          <w:szCs w:val="24"/>
          <w:lang w:val="ru-RU"/>
        </w:rPr>
      </w:pPr>
    </w:p>
    <w:p w14:paraId="4F44AD92" w14:textId="7870636F" w:rsidR="00411566" w:rsidRDefault="00411566" w:rsidP="00335091">
      <w:pPr>
        <w:spacing w:after="0" w:line="240" w:lineRule="auto"/>
        <w:ind w:firstLine="720"/>
        <w:jc w:val="both"/>
        <w:rPr>
          <w:rFonts w:ascii="Times New Roman" w:hAnsi="Times New Roman" w:cs="Times New Roman"/>
          <w:kern w:val="24"/>
          <w:sz w:val="24"/>
          <w:szCs w:val="24"/>
          <w:lang w:val="ru-RU"/>
        </w:rPr>
      </w:pPr>
      <w:r w:rsidRPr="00411566">
        <w:rPr>
          <w:rFonts w:ascii="Times New Roman" w:hAnsi="Times New Roman" w:cs="Times New Roman"/>
          <w:kern w:val="24"/>
          <w:sz w:val="24"/>
          <w:szCs w:val="24"/>
          <w:lang w:val="ru-RU"/>
        </w:rPr>
        <w:t>Уставни основ за доношење закона садржан је у одредбама члана 97. тачка 10. Устава Републике Србије, којим је прописано да Република Србија, поред осталог, уређује и обезбеђује систем у области културе.</w:t>
      </w:r>
    </w:p>
    <w:p w14:paraId="0AA392B6" w14:textId="77777777" w:rsidR="00545026" w:rsidRPr="001121BB" w:rsidRDefault="00545026" w:rsidP="00335091">
      <w:pPr>
        <w:spacing w:after="0" w:line="240" w:lineRule="auto"/>
        <w:ind w:firstLine="720"/>
        <w:jc w:val="both"/>
        <w:rPr>
          <w:rFonts w:ascii="Times New Roman" w:hAnsi="Times New Roman" w:cs="Times New Roman"/>
          <w:kern w:val="24"/>
          <w:sz w:val="24"/>
          <w:szCs w:val="24"/>
          <w:lang w:val="ru-RU"/>
        </w:rPr>
      </w:pPr>
    </w:p>
    <w:p w14:paraId="24DE6FF4" w14:textId="44BD6D22" w:rsidR="00411566" w:rsidRDefault="00411566" w:rsidP="00335091">
      <w:pPr>
        <w:widowControl w:val="0"/>
        <w:tabs>
          <w:tab w:val="left" w:pos="0"/>
        </w:tabs>
        <w:spacing w:after="0" w:line="240" w:lineRule="auto"/>
        <w:ind w:firstLine="720"/>
        <w:rPr>
          <w:rFonts w:ascii="Times New Roman" w:hAnsi="Times New Roman" w:cs="Times New Roman"/>
          <w:b/>
          <w:kern w:val="24"/>
          <w:sz w:val="24"/>
          <w:szCs w:val="24"/>
          <w:lang w:val="ru-RU"/>
        </w:rPr>
      </w:pPr>
      <w:r w:rsidRPr="00411566">
        <w:rPr>
          <w:rFonts w:ascii="Times New Roman" w:hAnsi="Times New Roman" w:cs="Times New Roman"/>
          <w:b/>
          <w:bCs/>
          <w:sz w:val="24"/>
          <w:szCs w:val="24"/>
        </w:rPr>
        <w:t>II</w:t>
      </w:r>
      <w:r w:rsidRPr="00411566">
        <w:rPr>
          <w:rFonts w:ascii="Times New Roman" w:hAnsi="Times New Roman" w:cs="Times New Roman"/>
          <w:b/>
          <w:bCs/>
          <w:sz w:val="24"/>
          <w:szCs w:val="24"/>
          <w:lang w:val="sr-Cyrl-CS"/>
        </w:rPr>
        <w:t xml:space="preserve">. </w:t>
      </w:r>
      <w:r w:rsidRPr="00411566">
        <w:rPr>
          <w:rFonts w:ascii="Times New Roman" w:hAnsi="Times New Roman" w:cs="Times New Roman"/>
          <w:b/>
          <w:kern w:val="24"/>
          <w:sz w:val="24"/>
          <w:szCs w:val="24"/>
          <w:lang w:val="ru-RU"/>
        </w:rPr>
        <w:t>Разлози за доношење закона</w:t>
      </w:r>
    </w:p>
    <w:p w14:paraId="32108725" w14:textId="77777777" w:rsidR="00545026" w:rsidRPr="001121BB" w:rsidRDefault="00545026" w:rsidP="00335091">
      <w:pPr>
        <w:widowControl w:val="0"/>
        <w:tabs>
          <w:tab w:val="left" w:pos="0"/>
        </w:tabs>
        <w:spacing w:after="0" w:line="240" w:lineRule="auto"/>
        <w:ind w:firstLine="720"/>
        <w:rPr>
          <w:rFonts w:ascii="Times New Roman" w:hAnsi="Times New Roman" w:cs="Times New Roman"/>
          <w:b/>
          <w:bCs/>
          <w:sz w:val="24"/>
          <w:szCs w:val="24"/>
          <w:lang w:val="sr-Cyrl-CS"/>
        </w:rPr>
      </w:pPr>
    </w:p>
    <w:p w14:paraId="47CC89E4" w14:textId="3F1D6F75" w:rsidR="00411566" w:rsidRDefault="00411566" w:rsidP="00335091">
      <w:pPr>
        <w:widowControl w:val="0"/>
        <w:spacing w:after="0" w:line="240" w:lineRule="auto"/>
        <w:ind w:firstLine="720"/>
        <w:jc w:val="both"/>
        <w:rPr>
          <w:rFonts w:ascii="Times New Roman" w:hAnsi="Times New Roman" w:cs="Times New Roman"/>
          <w:b/>
          <w:sz w:val="24"/>
          <w:szCs w:val="24"/>
          <w:lang w:val="sr-Cyrl-CS"/>
        </w:rPr>
      </w:pPr>
      <w:r w:rsidRPr="00411566">
        <w:rPr>
          <w:rFonts w:ascii="Times New Roman" w:hAnsi="Times New Roman" w:cs="Times New Roman"/>
          <w:b/>
          <w:kern w:val="24"/>
          <w:sz w:val="24"/>
          <w:szCs w:val="24"/>
          <w:lang w:val="ru-RU"/>
        </w:rPr>
        <w:t>- Анализа постојећег стања</w:t>
      </w:r>
      <w:r w:rsidRPr="00411566">
        <w:rPr>
          <w:rFonts w:ascii="Times New Roman" w:hAnsi="Times New Roman" w:cs="Times New Roman"/>
          <w:b/>
          <w:kern w:val="24"/>
          <w:sz w:val="24"/>
          <w:szCs w:val="24"/>
          <w:lang w:val="sr-Latn-RS"/>
        </w:rPr>
        <w:t xml:space="preserve"> </w:t>
      </w:r>
      <w:r w:rsidRPr="00411566">
        <w:rPr>
          <w:rFonts w:ascii="Times New Roman" w:hAnsi="Times New Roman" w:cs="Times New Roman"/>
          <w:b/>
          <w:kern w:val="24"/>
          <w:sz w:val="24"/>
          <w:szCs w:val="24"/>
          <w:lang w:val="sr-Cyrl-RS"/>
        </w:rPr>
        <w:t xml:space="preserve">и циљеви </w:t>
      </w:r>
      <w:r w:rsidRPr="00411566">
        <w:rPr>
          <w:rFonts w:ascii="Times New Roman" w:hAnsi="Times New Roman" w:cs="Times New Roman"/>
          <w:b/>
          <w:sz w:val="24"/>
          <w:szCs w:val="24"/>
          <w:lang w:val="sr-Cyrl-CS"/>
        </w:rPr>
        <w:t>који се доношењем закона постижу</w:t>
      </w:r>
    </w:p>
    <w:p w14:paraId="6749AD40" w14:textId="77777777" w:rsidR="00545026" w:rsidRPr="001121BB" w:rsidRDefault="00545026" w:rsidP="00335091">
      <w:pPr>
        <w:widowControl w:val="0"/>
        <w:spacing w:after="0" w:line="240" w:lineRule="auto"/>
        <w:ind w:firstLine="720"/>
        <w:jc w:val="both"/>
        <w:rPr>
          <w:rFonts w:ascii="Times New Roman" w:hAnsi="Times New Roman" w:cs="Times New Roman"/>
          <w:b/>
          <w:sz w:val="24"/>
          <w:szCs w:val="24"/>
          <w:lang w:val="sr-Cyrl-CS"/>
        </w:rPr>
      </w:pPr>
    </w:p>
    <w:p w14:paraId="0CD2BA03" w14:textId="77777777" w:rsidR="00411566" w:rsidRPr="00411566" w:rsidRDefault="00411566" w:rsidP="00335091">
      <w:pPr>
        <w:widowControl w:val="0"/>
        <w:tabs>
          <w:tab w:val="left" w:pos="0"/>
        </w:tabs>
        <w:spacing w:after="0" w:line="240" w:lineRule="auto"/>
        <w:ind w:firstLine="720"/>
        <w:jc w:val="both"/>
        <w:rPr>
          <w:rFonts w:ascii="Times New Roman" w:hAnsi="Times New Roman" w:cs="Times New Roman"/>
          <w:sz w:val="24"/>
          <w:szCs w:val="24"/>
          <w:lang w:val="sr-Cyrl-CS"/>
        </w:rPr>
      </w:pPr>
      <w:r w:rsidRPr="00411566">
        <w:rPr>
          <w:rFonts w:ascii="Times New Roman" w:hAnsi="Times New Roman" w:cs="Times New Roman"/>
          <w:sz w:val="24"/>
          <w:szCs w:val="24"/>
          <w:lang w:val="sr-Cyrl-CS"/>
        </w:rPr>
        <w:t xml:space="preserve">Закон о култури </w:t>
      </w:r>
      <w:r w:rsidRPr="00411566">
        <w:rPr>
          <w:rFonts w:ascii="Times New Roman" w:hAnsi="Times New Roman" w:cs="Times New Roman"/>
          <w:sz w:val="24"/>
          <w:szCs w:val="24"/>
          <w:lang w:val="ru-RU"/>
        </w:rPr>
        <w:t>(„</w:t>
      </w:r>
      <w:r w:rsidRPr="00411566">
        <w:rPr>
          <w:rFonts w:ascii="Times New Roman" w:hAnsi="Times New Roman" w:cs="Times New Roman"/>
          <w:spacing w:val="-4"/>
          <w:sz w:val="24"/>
          <w:szCs w:val="24"/>
          <w:lang w:val="ru-RU"/>
        </w:rPr>
        <w:t>Службени гласник РС</w:t>
      </w:r>
      <w:r w:rsidRPr="00411566">
        <w:rPr>
          <w:rFonts w:ascii="Times New Roman" w:hAnsi="Times New Roman" w:cs="Times New Roman"/>
          <w:sz w:val="24"/>
          <w:szCs w:val="24"/>
          <w:lang w:val="ru-RU"/>
        </w:rPr>
        <w:t>”</w:t>
      </w:r>
      <w:r w:rsidRPr="00411566">
        <w:rPr>
          <w:rFonts w:ascii="Times New Roman" w:hAnsi="Times New Roman" w:cs="Times New Roman"/>
          <w:spacing w:val="-4"/>
          <w:sz w:val="24"/>
          <w:szCs w:val="24"/>
          <w:lang w:val="ru-RU"/>
        </w:rPr>
        <w:t xml:space="preserve">, бр. 72/09, </w:t>
      </w:r>
      <w:r w:rsidRPr="00411566">
        <w:rPr>
          <w:rFonts w:ascii="Times New Roman" w:hAnsi="Times New Roman" w:cs="Times New Roman"/>
          <w:sz w:val="24"/>
          <w:szCs w:val="24"/>
        </w:rPr>
        <w:t xml:space="preserve">13/16, 30/16  - </w:t>
      </w:r>
      <w:proofErr w:type="spellStart"/>
      <w:r w:rsidRPr="00411566">
        <w:rPr>
          <w:rFonts w:ascii="Times New Roman" w:hAnsi="Times New Roman" w:cs="Times New Roman"/>
          <w:sz w:val="24"/>
          <w:szCs w:val="24"/>
        </w:rPr>
        <w:t>исправка</w:t>
      </w:r>
      <w:proofErr w:type="spellEnd"/>
      <w:r w:rsidRPr="00411566">
        <w:rPr>
          <w:rFonts w:ascii="Times New Roman" w:hAnsi="Times New Roman" w:cs="Times New Roman"/>
          <w:sz w:val="24"/>
          <w:szCs w:val="24"/>
          <w:lang w:val="sr-Cyrl-RS"/>
        </w:rPr>
        <w:t>,</w:t>
      </w:r>
      <w:r w:rsidRPr="00411566">
        <w:rPr>
          <w:rFonts w:ascii="Times New Roman" w:hAnsi="Times New Roman" w:cs="Times New Roman"/>
          <w:sz w:val="24"/>
          <w:szCs w:val="24"/>
        </w:rPr>
        <w:t xml:space="preserve"> 6/20</w:t>
      </w:r>
      <w:r w:rsidRPr="00411566">
        <w:rPr>
          <w:rFonts w:ascii="Times New Roman" w:hAnsi="Times New Roman" w:cs="Times New Roman"/>
          <w:spacing w:val="-4"/>
          <w:sz w:val="24"/>
          <w:szCs w:val="24"/>
          <w:lang w:val="ru-RU"/>
        </w:rPr>
        <w:t xml:space="preserve">) </w:t>
      </w:r>
      <w:r w:rsidRPr="00411566">
        <w:rPr>
          <w:rFonts w:ascii="Times New Roman" w:hAnsi="Times New Roman" w:cs="Times New Roman"/>
          <w:noProof/>
          <w:color w:val="000000"/>
          <w:sz w:val="24"/>
          <w:szCs w:val="24"/>
          <w:lang w:val="sr-Cyrl-CS"/>
        </w:rPr>
        <w:t>је на снази од септембра 2009. године, а почео је са применом у марту 2010. године. Исте године је донето и више изузетно важних подзаконских аката који произилазе из овог закона, чиме су се на детаљан начин уредила одређена питања која представљају темељ функционисања нашег целокупног културног система. Треба имати у виду да пре доношења ових прописа, област културе није била регулисана општим актима који би на системски начин регулисали основе на којима функционише наша културе. Због тога се може рећи да су тек након доношења Закона о култури створени предуслови за правну реформу нашег културног система,</w:t>
      </w:r>
      <w:r w:rsidRPr="00411566">
        <w:rPr>
          <w:rFonts w:ascii="Times New Roman" w:hAnsi="Times New Roman" w:cs="Times New Roman"/>
          <w:sz w:val="24"/>
          <w:szCs w:val="24"/>
          <w:lang w:val="sr-Cyrl-CS"/>
        </w:rPr>
        <w:t xml:space="preserve"> и самим тим је коначно започела рализација уједначене, системске и самим тим, одрживе регулације целокупне области културе. У том смислу ћемо подсетити да је након доношења Закона о култури као системског и основног акта за ову област, донето више других закона и подзаконских аката у култури, тачније речено, више прописа којима су се посебно регулисале различите области културе, попут библиотекарства, архива и кинематографије. Осим тога у припреми је доношење и читавог низа других прописа којима ће се посебно регулисати области културе као што су музеји, позориште, непокретна културна добра и т.сл. </w:t>
      </w:r>
    </w:p>
    <w:p w14:paraId="0B36B1D3" w14:textId="77777777" w:rsidR="00411566" w:rsidRPr="00411566" w:rsidRDefault="00411566" w:rsidP="00335091">
      <w:pPr>
        <w:widowControl w:val="0"/>
        <w:tabs>
          <w:tab w:val="left" w:pos="0"/>
        </w:tabs>
        <w:spacing w:after="0" w:line="240" w:lineRule="auto"/>
        <w:ind w:firstLine="720"/>
        <w:jc w:val="both"/>
        <w:rPr>
          <w:rFonts w:ascii="Times New Roman" w:hAnsi="Times New Roman" w:cs="Times New Roman"/>
          <w:color w:val="000000"/>
          <w:sz w:val="24"/>
          <w:szCs w:val="24"/>
          <w:lang w:val="sr-Cyrl-RS"/>
        </w:rPr>
      </w:pPr>
      <w:r w:rsidRPr="00411566">
        <w:rPr>
          <w:rFonts w:ascii="Times New Roman" w:hAnsi="Times New Roman" w:cs="Times New Roman"/>
          <w:sz w:val="24"/>
          <w:szCs w:val="24"/>
          <w:lang w:val="sr-Cyrl-CS"/>
        </w:rPr>
        <w:t>Међутим, за реформу и пуно уређење система у коме функционише наша култура, осим доношења добрих и подстицајних прописа, подједнако је важно и да се сви ти прописи примењују у пуној мери на сваком делу наше земље. Постојеће стање у смислу квалитета пуне примене прописа из области културе, указује да се морају створити правни предуслови да надлежни органи, а то су министарство надлежно за културу и покрајински орган управе надлежан за културу, имају могућност да редовно и конзистентно врше контролу примене свих прописа из области културе</w:t>
      </w:r>
      <w:r w:rsidRPr="00411566">
        <w:rPr>
          <w:rFonts w:ascii="Times New Roman" w:hAnsi="Times New Roman" w:cs="Times New Roman"/>
          <w:noProof/>
          <w:color w:val="000000"/>
          <w:sz w:val="24"/>
          <w:szCs w:val="24"/>
          <w:lang w:val="sr-Cyrl-CS"/>
        </w:rPr>
        <w:t>. Закон о култури је у том смислу предвидео да м</w:t>
      </w:r>
      <w:proofErr w:type="spellStart"/>
      <w:r w:rsidRPr="00411566">
        <w:rPr>
          <w:rFonts w:ascii="Times New Roman" w:hAnsi="Times New Roman" w:cs="Times New Roman"/>
          <w:color w:val="000000"/>
          <w:sz w:val="24"/>
          <w:szCs w:val="24"/>
        </w:rPr>
        <w:t>инистарство</w:t>
      </w:r>
      <w:proofErr w:type="spellEnd"/>
      <w:r w:rsidRPr="00411566">
        <w:rPr>
          <w:rFonts w:ascii="Times New Roman" w:hAnsi="Times New Roman" w:cs="Times New Roman"/>
          <w:color w:val="000000"/>
          <w:sz w:val="24"/>
          <w:szCs w:val="24"/>
        </w:rPr>
        <w:t xml:space="preserve"> </w:t>
      </w:r>
      <w:r w:rsidRPr="00411566">
        <w:rPr>
          <w:rFonts w:ascii="Times New Roman" w:hAnsi="Times New Roman" w:cs="Times New Roman"/>
          <w:color w:val="000000"/>
          <w:sz w:val="24"/>
          <w:szCs w:val="24"/>
          <w:lang w:val="sr-Cyrl-RS"/>
        </w:rPr>
        <w:t xml:space="preserve">надлежно за културу </w:t>
      </w:r>
      <w:proofErr w:type="spellStart"/>
      <w:r w:rsidRPr="00411566">
        <w:rPr>
          <w:rFonts w:ascii="Times New Roman" w:hAnsi="Times New Roman" w:cs="Times New Roman"/>
          <w:color w:val="000000"/>
          <w:sz w:val="24"/>
          <w:szCs w:val="24"/>
        </w:rPr>
        <w:t>врши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надзор</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радом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установа</w:t>
      </w:r>
      <w:proofErr w:type="spellEnd"/>
      <w:r w:rsidRPr="00411566">
        <w:rPr>
          <w:rFonts w:ascii="Times New Roman" w:hAnsi="Times New Roman" w:cs="Times New Roman"/>
          <w:color w:val="000000"/>
          <w:sz w:val="24"/>
          <w:szCs w:val="24"/>
          <w:lang w:val="sr-Cyrl-RS"/>
        </w:rPr>
        <w:t xml:space="preserve"> културе, као и да н</w:t>
      </w:r>
      <w:proofErr w:type="spellStart"/>
      <w:r w:rsidRPr="00411566">
        <w:rPr>
          <w:rFonts w:ascii="Times New Roman" w:hAnsi="Times New Roman" w:cs="Times New Roman"/>
          <w:color w:val="000000"/>
          <w:sz w:val="24"/>
          <w:szCs w:val="24"/>
        </w:rPr>
        <w:t>адзор</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радом</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установа</w:t>
      </w:r>
      <w:proofErr w:type="spellEnd"/>
      <w:r w:rsidRPr="00411566">
        <w:rPr>
          <w:rFonts w:ascii="Times New Roman" w:hAnsi="Times New Roman" w:cs="Times New Roman"/>
          <w:color w:val="000000"/>
          <w:sz w:val="24"/>
          <w:szCs w:val="24"/>
        </w:rPr>
        <w:t xml:space="preserve"> </w:t>
      </w:r>
      <w:r w:rsidRPr="00411566">
        <w:rPr>
          <w:rFonts w:ascii="Times New Roman" w:hAnsi="Times New Roman" w:cs="Times New Roman"/>
          <w:color w:val="000000"/>
          <w:sz w:val="24"/>
          <w:szCs w:val="24"/>
          <w:lang w:val="sr-Cyrl-RS"/>
        </w:rPr>
        <w:t xml:space="preserve">културе </w:t>
      </w:r>
      <w:proofErr w:type="spellStart"/>
      <w:r w:rsidRPr="00411566">
        <w:rPr>
          <w:rFonts w:ascii="Times New Roman" w:hAnsi="Times New Roman" w:cs="Times New Roman"/>
          <w:color w:val="000000"/>
          <w:sz w:val="24"/>
          <w:szCs w:val="24"/>
        </w:rPr>
        <w:t>на</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територији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аутономне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покрајине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врши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надлежни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орган</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аутономне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покрајине</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као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поверени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посао</w:t>
      </w:r>
      <w:proofErr w:type="spellEnd"/>
      <w:r w:rsidRPr="00411566">
        <w:rPr>
          <w:rFonts w:ascii="Times New Roman" w:hAnsi="Times New Roman" w:cs="Times New Roman"/>
          <w:color w:val="000000"/>
          <w:sz w:val="24"/>
          <w:szCs w:val="24"/>
        </w:rPr>
        <w:t>.</w:t>
      </w:r>
      <w:r w:rsidRPr="00411566">
        <w:rPr>
          <w:rFonts w:ascii="Times New Roman" w:hAnsi="Times New Roman" w:cs="Times New Roman"/>
          <w:color w:val="000000"/>
          <w:sz w:val="24"/>
          <w:szCs w:val="24"/>
          <w:lang w:val="sr-Cyrl-RS"/>
        </w:rPr>
        <w:t xml:space="preserve"> То у пракси не ствара довољне правне предуслове за контролу пуне примене прописа из области културе у нашем културном систему, јер није довољно вршење надзора над установама културе, као само једним од многих субјекта културе, а поред тога, показало се да инструменти који су везани за обичан надзор нису довољни за реализацију задатка који се односи на пуну примену ових прописа у пракси.</w:t>
      </w:r>
    </w:p>
    <w:p w14:paraId="111EEC30" w14:textId="77777777" w:rsidR="00411566" w:rsidRPr="00411566" w:rsidRDefault="00411566" w:rsidP="00335091">
      <w:pPr>
        <w:widowControl w:val="0"/>
        <w:tabs>
          <w:tab w:val="left" w:pos="0"/>
        </w:tabs>
        <w:spacing w:after="0" w:line="240" w:lineRule="auto"/>
        <w:jc w:val="both"/>
        <w:rPr>
          <w:rFonts w:ascii="Times New Roman" w:hAnsi="Times New Roman" w:cs="Times New Roman"/>
          <w:noProof/>
          <w:color w:val="000000"/>
          <w:sz w:val="24"/>
          <w:szCs w:val="24"/>
          <w:lang w:val="sr-Cyrl-CS"/>
        </w:rPr>
      </w:pPr>
    </w:p>
    <w:p w14:paraId="3E29C9AA" w14:textId="1088509C" w:rsidR="00411566" w:rsidRDefault="00411566" w:rsidP="00335091">
      <w:pPr>
        <w:widowControl w:val="0"/>
        <w:tabs>
          <w:tab w:val="left" w:pos="0"/>
        </w:tabs>
        <w:spacing w:after="0" w:line="240" w:lineRule="auto"/>
        <w:ind w:firstLine="720"/>
        <w:jc w:val="center"/>
        <w:rPr>
          <w:rFonts w:ascii="Times New Roman" w:hAnsi="Times New Roman" w:cs="Times New Roman"/>
          <w:b/>
          <w:noProof/>
          <w:color w:val="000000"/>
          <w:sz w:val="24"/>
          <w:szCs w:val="24"/>
          <w:lang w:val="sr-Cyrl-CS"/>
        </w:rPr>
      </w:pPr>
      <w:r w:rsidRPr="00411566">
        <w:rPr>
          <w:rFonts w:ascii="Times New Roman" w:hAnsi="Times New Roman" w:cs="Times New Roman"/>
          <w:b/>
          <w:noProof/>
          <w:color w:val="000000"/>
          <w:sz w:val="24"/>
          <w:szCs w:val="24"/>
          <w:lang w:val="sr-Cyrl-CS"/>
        </w:rPr>
        <w:t>АНАЛИЗА ЕФЕКАТА ЗАКОНА</w:t>
      </w:r>
    </w:p>
    <w:p w14:paraId="58893AC6" w14:textId="77777777" w:rsidR="00545026" w:rsidRPr="00411566" w:rsidRDefault="00545026" w:rsidP="00335091">
      <w:pPr>
        <w:widowControl w:val="0"/>
        <w:tabs>
          <w:tab w:val="left" w:pos="0"/>
        </w:tabs>
        <w:spacing w:after="0" w:line="240" w:lineRule="auto"/>
        <w:ind w:firstLine="720"/>
        <w:jc w:val="center"/>
        <w:rPr>
          <w:rFonts w:ascii="Times New Roman" w:hAnsi="Times New Roman" w:cs="Times New Roman"/>
          <w:b/>
          <w:noProof/>
          <w:color w:val="000000"/>
          <w:sz w:val="24"/>
          <w:szCs w:val="24"/>
          <w:lang w:val="sr-Cyrl-CS"/>
        </w:rPr>
      </w:pPr>
    </w:p>
    <w:p w14:paraId="465F4539" w14:textId="34DF7251" w:rsidR="00411566" w:rsidRPr="001121BB" w:rsidRDefault="00411566" w:rsidP="00335091">
      <w:pPr>
        <w:widowControl w:val="0"/>
        <w:tabs>
          <w:tab w:val="left" w:pos="0"/>
        </w:tabs>
        <w:spacing w:after="0" w:line="240" w:lineRule="auto"/>
        <w:ind w:firstLine="720"/>
        <w:jc w:val="both"/>
        <w:rPr>
          <w:rFonts w:ascii="Times New Roman" w:hAnsi="Times New Roman" w:cs="Times New Roman"/>
          <w:b/>
          <w:noProof/>
          <w:color w:val="000000"/>
          <w:sz w:val="24"/>
          <w:szCs w:val="24"/>
          <w:lang w:val="sr-Cyrl-CS"/>
        </w:rPr>
      </w:pPr>
      <w:r w:rsidRPr="00411566">
        <w:rPr>
          <w:rFonts w:ascii="Times New Roman" w:hAnsi="Times New Roman" w:cs="Times New Roman"/>
          <w:b/>
          <w:noProof/>
          <w:color w:val="000000"/>
          <w:sz w:val="24"/>
          <w:szCs w:val="24"/>
          <w:lang w:val="sr-Cyrl-CS"/>
        </w:rPr>
        <w:t>1. Проблеми које закон треба да реши и циљеви који се постижу доношењем закона</w:t>
      </w:r>
    </w:p>
    <w:p w14:paraId="4FEF65CF" w14:textId="77777777" w:rsidR="00411566" w:rsidRPr="00411566" w:rsidRDefault="00411566" w:rsidP="00335091">
      <w:pPr>
        <w:widowControl w:val="0"/>
        <w:tabs>
          <w:tab w:val="left" w:pos="0"/>
        </w:tabs>
        <w:spacing w:after="0" w:line="240" w:lineRule="auto"/>
        <w:ind w:firstLine="720"/>
        <w:jc w:val="both"/>
        <w:rPr>
          <w:rFonts w:ascii="Times New Roman" w:hAnsi="Times New Roman" w:cs="Times New Roman"/>
          <w:bCs/>
          <w:sz w:val="24"/>
          <w:szCs w:val="24"/>
          <w:lang w:val="sr-Cyrl-RS"/>
        </w:rPr>
      </w:pPr>
      <w:r w:rsidRPr="00411566">
        <w:rPr>
          <w:rFonts w:ascii="Times New Roman" w:hAnsi="Times New Roman" w:cs="Times New Roman"/>
          <w:bCs/>
          <w:sz w:val="24"/>
          <w:szCs w:val="24"/>
          <w:lang w:val="sr-Cyrl-RS"/>
        </w:rPr>
        <w:t xml:space="preserve">Да би један системски закон или било који други пропис остварио своју основну улогу која се односи на успостављање правног основа за потпуну и ефикасну регулацију </w:t>
      </w:r>
      <w:r w:rsidRPr="00411566">
        <w:rPr>
          <w:rFonts w:ascii="Times New Roman" w:hAnsi="Times New Roman" w:cs="Times New Roman"/>
          <w:bCs/>
          <w:sz w:val="24"/>
          <w:szCs w:val="24"/>
          <w:lang w:val="sr-Cyrl-RS"/>
        </w:rPr>
        <w:lastRenderedPageBreak/>
        <w:t xml:space="preserve">неке друштвене области, осим тога што је потребно да сам текст буде квалитетан и применљив у пракси, исто тако је неопходно и да се исти након ступања на снагу примењује у пуном капацитету и то у сваком делу наше земље. Када је реч о култури посебно треба имати у виду и чињеницу огромне сложености укупног културног система, јер се он с једне стране састоји из потпуно специфичних и међусобно некомпактних области као што су уметнички део културе и заштита културног наслеђа, а с друге стране и из различитих функционалних нивоа овог система, као што је јавни и цивилни сектор у култури. Пракса је показала да прописи из културе имају проблем у својој пуној и уједначеној примени и да је један од основних разлога за то, недостатак капацитета законодавца да обезбеди да се та примена и догоди. Тај недостатак се огледа најпре у чињеници да се за област културе не предвиђа инспекцијски надзор над применом прописа из области културе, јер је у Закону о култури као основном и системском акту за ову област, утврђена обавеза обичног надзора и то само за једног субјекта културе, тј. установе културе, што у крајњој линији не представља довољан правни основ за министарство надлежно за културу и надлежни покрајински орган да у пуном капацитету контролишу интезитет и пуноћу примене ових прописа у пракси. Прецизније речено, </w:t>
      </w:r>
      <w:r w:rsidRPr="00411566">
        <w:rPr>
          <w:rFonts w:ascii="Times New Roman" w:hAnsi="Times New Roman" w:cs="Times New Roman"/>
          <w:color w:val="000000"/>
          <w:sz w:val="24"/>
          <w:szCs w:val="24"/>
          <w:lang w:val="sr-Cyrl-RS"/>
        </w:rPr>
        <w:t xml:space="preserve">вршење надзора над радом установа културе није исто што и вршење инспекцијског надзора над радом свих субјеката културе, јер су установе културе само један од многих субјеката културе (осим њих субјекти културе су и: </w:t>
      </w:r>
      <w:proofErr w:type="spellStart"/>
      <w:r w:rsidRPr="00411566">
        <w:rPr>
          <w:rFonts w:ascii="Times New Roman" w:hAnsi="Times New Roman" w:cs="Times New Roman"/>
          <w:color w:val="000000"/>
          <w:sz w:val="24"/>
          <w:szCs w:val="24"/>
        </w:rPr>
        <w:t>удружења</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култури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уметници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сарадници</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односно</w:t>
      </w:r>
      <w:proofErr w:type="spellEnd"/>
      <w:r w:rsidRPr="00411566">
        <w:rPr>
          <w:rFonts w:ascii="Times New Roman" w:hAnsi="Times New Roman" w:cs="Times New Roman"/>
          <w:color w:val="000000"/>
          <w:sz w:val="24"/>
          <w:szCs w:val="24"/>
        </w:rPr>
        <w:t xml:space="preserve"> </w:t>
      </w:r>
      <w:proofErr w:type="spellStart"/>
      <w:r w:rsidRPr="00411566">
        <w:rPr>
          <w:rFonts w:ascii="Times New Roman" w:hAnsi="Times New Roman" w:cs="Times New Roman"/>
          <w:color w:val="000000"/>
          <w:sz w:val="24"/>
          <w:szCs w:val="24"/>
        </w:rPr>
        <w:t>стручњаци</w:t>
      </w:r>
      <w:proofErr w:type="spellEnd"/>
      <w:r w:rsidRPr="00411566">
        <w:rPr>
          <w:rFonts w:ascii="Times New Roman" w:hAnsi="Times New Roman" w:cs="Times New Roman"/>
          <w:color w:val="000000"/>
          <w:sz w:val="24"/>
          <w:szCs w:val="24"/>
        </w:rPr>
        <w:t xml:space="preserve"> у </w:t>
      </w:r>
      <w:proofErr w:type="spellStart"/>
      <w:r w:rsidRPr="00411566">
        <w:rPr>
          <w:rFonts w:ascii="Times New Roman" w:hAnsi="Times New Roman" w:cs="Times New Roman"/>
          <w:color w:val="000000"/>
          <w:sz w:val="24"/>
          <w:szCs w:val="24"/>
        </w:rPr>
        <w:t>култури</w:t>
      </w:r>
      <w:proofErr w:type="spellEnd"/>
      <w:r w:rsidRPr="00411566">
        <w:rPr>
          <w:rFonts w:ascii="Times New Roman" w:hAnsi="Times New Roman" w:cs="Times New Roman"/>
          <w:color w:val="000000"/>
          <w:sz w:val="24"/>
          <w:szCs w:val="24"/>
          <w:lang w:val="sr-Cyrl-RS"/>
        </w:rPr>
        <w:t xml:space="preserve">, </w:t>
      </w:r>
      <w:proofErr w:type="spellStart"/>
      <w:r w:rsidRPr="00411566">
        <w:rPr>
          <w:rFonts w:ascii="Times New Roman" w:hAnsi="Times New Roman" w:cs="Times New Roman"/>
          <w:bCs/>
          <w:color w:val="000000"/>
          <w:sz w:val="24"/>
          <w:szCs w:val="24"/>
        </w:rPr>
        <w:t>задужбине</w:t>
      </w:r>
      <w:proofErr w:type="spellEnd"/>
      <w:r w:rsidRPr="00411566">
        <w:rPr>
          <w:rFonts w:ascii="Times New Roman" w:hAnsi="Times New Roman" w:cs="Times New Roman"/>
          <w:bCs/>
          <w:color w:val="000000"/>
          <w:sz w:val="24"/>
          <w:szCs w:val="24"/>
        </w:rPr>
        <w:t xml:space="preserve"> и </w:t>
      </w:r>
      <w:proofErr w:type="spellStart"/>
      <w:r w:rsidRPr="00411566">
        <w:rPr>
          <w:rFonts w:ascii="Times New Roman" w:hAnsi="Times New Roman" w:cs="Times New Roman"/>
          <w:bCs/>
          <w:color w:val="000000"/>
          <w:sz w:val="24"/>
          <w:szCs w:val="24"/>
        </w:rPr>
        <w:t>фондације</w:t>
      </w:r>
      <w:proofErr w:type="spellEnd"/>
      <w:r w:rsidRPr="00411566">
        <w:rPr>
          <w:rFonts w:ascii="Times New Roman" w:hAnsi="Times New Roman" w:cs="Times New Roman"/>
          <w:bCs/>
          <w:color w:val="000000"/>
          <w:sz w:val="24"/>
          <w:szCs w:val="24"/>
        </w:rPr>
        <w:t xml:space="preserve"> у </w:t>
      </w:r>
      <w:proofErr w:type="spellStart"/>
      <w:r w:rsidRPr="00411566">
        <w:rPr>
          <w:rFonts w:ascii="Times New Roman" w:hAnsi="Times New Roman" w:cs="Times New Roman"/>
          <w:bCs/>
          <w:color w:val="000000"/>
          <w:sz w:val="24"/>
          <w:szCs w:val="24"/>
        </w:rPr>
        <w:t>култури</w:t>
      </w:r>
      <w:proofErr w:type="spellEnd"/>
      <w:r w:rsidRPr="00411566">
        <w:rPr>
          <w:rFonts w:ascii="Times New Roman" w:hAnsi="Times New Roman" w:cs="Times New Roman"/>
          <w:bCs/>
          <w:color w:val="000000"/>
          <w:sz w:val="24"/>
          <w:szCs w:val="24"/>
          <w:lang w:val="sr-Cyrl-RS"/>
        </w:rPr>
        <w:t xml:space="preserve">, </w:t>
      </w:r>
      <w:proofErr w:type="spellStart"/>
      <w:r w:rsidRPr="00411566">
        <w:rPr>
          <w:rFonts w:ascii="Times New Roman" w:hAnsi="Times New Roman" w:cs="Times New Roman"/>
          <w:bCs/>
          <w:color w:val="000000"/>
          <w:sz w:val="24"/>
          <w:szCs w:val="24"/>
        </w:rPr>
        <w:t>привредна</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друштва</w:t>
      </w:r>
      <w:proofErr w:type="spellEnd"/>
      <w:r w:rsidRPr="00411566">
        <w:rPr>
          <w:rFonts w:ascii="Times New Roman" w:hAnsi="Times New Roman" w:cs="Times New Roman"/>
          <w:bCs/>
          <w:color w:val="000000"/>
          <w:sz w:val="24"/>
          <w:szCs w:val="24"/>
        </w:rPr>
        <w:t xml:space="preserve"> и </w:t>
      </w:r>
      <w:proofErr w:type="spellStart"/>
      <w:r w:rsidRPr="00411566">
        <w:rPr>
          <w:rFonts w:ascii="Times New Roman" w:hAnsi="Times New Roman" w:cs="Times New Roman"/>
          <w:bCs/>
          <w:color w:val="000000"/>
          <w:sz w:val="24"/>
          <w:szCs w:val="24"/>
        </w:rPr>
        <w:t>предузетници</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регистровани</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за</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обављање</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делатности</w:t>
      </w:r>
      <w:proofErr w:type="spellEnd"/>
      <w:r w:rsidRPr="00411566">
        <w:rPr>
          <w:rFonts w:ascii="Times New Roman" w:hAnsi="Times New Roman" w:cs="Times New Roman"/>
          <w:bCs/>
          <w:color w:val="000000"/>
          <w:sz w:val="24"/>
          <w:szCs w:val="24"/>
        </w:rPr>
        <w:t xml:space="preserve"> у </w:t>
      </w:r>
      <w:proofErr w:type="spellStart"/>
      <w:r w:rsidRPr="00411566">
        <w:rPr>
          <w:rFonts w:ascii="Times New Roman" w:hAnsi="Times New Roman" w:cs="Times New Roman"/>
          <w:bCs/>
          <w:color w:val="000000"/>
          <w:sz w:val="24"/>
          <w:szCs w:val="24"/>
        </w:rPr>
        <w:t>култури</w:t>
      </w:r>
      <w:proofErr w:type="spellEnd"/>
      <w:r w:rsidRPr="00411566">
        <w:rPr>
          <w:rFonts w:ascii="Times New Roman" w:hAnsi="Times New Roman" w:cs="Times New Roman"/>
          <w:bCs/>
          <w:color w:val="000000"/>
          <w:sz w:val="24"/>
          <w:szCs w:val="24"/>
          <w:lang w:val="sr-Cyrl-RS"/>
        </w:rPr>
        <w:t xml:space="preserve">, </w:t>
      </w:r>
      <w:proofErr w:type="spellStart"/>
      <w:r w:rsidRPr="00411566">
        <w:rPr>
          <w:rFonts w:ascii="Times New Roman" w:hAnsi="Times New Roman" w:cs="Times New Roman"/>
          <w:bCs/>
          <w:color w:val="000000"/>
          <w:sz w:val="24"/>
          <w:szCs w:val="24"/>
        </w:rPr>
        <w:t>културни</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центри</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Републике</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Србије</w:t>
      </w:r>
      <w:proofErr w:type="spellEnd"/>
      <w:r w:rsidRPr="00411566">
        <w:rPr>
          <w:rFonts w:ascii="Times New Roman" w:hAnsi="Times New Roman" w:cs="Times New Roman"/>
          <w:bCs/>
          <w:color w:val="000000"/>
          <w:sz w:val="24"/>
          <w:szCs w:val="24"/>
        </w:rPr>
        <w:t xml:space="preserve"> у </w:t>
      </w:r>
      <w:proofErr w:type="spellStart"/>
      <w:r w:rsidRPr="00411566">
        <w:rPr>
          <w:rFonts w:ascii="Times New Roman" w:hAnsi="Times New Roman" w:cs="Times New Roman"/>
          <w:bCs/>
          <w:color w:val="000000"/>
          <w:sz w:val="24"/>
          <w:szCs w:val="24"/>
        </w:rPr>
        <w:t>иностранству</w:t>
      </w:r>
      <w:proofErr w:type="spellEnd"/>
      <w:r w:rsidRPr="00411566">
        <w:rPr>
          <w:rFonts w:ascii="Times New Roman" w:hAnsi="Times New Roman" w:cs="Times New Roman"/>
          <w:bCs/>
          <w:color w:val="000000"/>
          <w:sz w:val="24"/>
          <w:szCs w:val="24"/>
          <w:lang w:val="sr-Cyrl-RS"/>
        </w:rPr>
        <w:t xml:space="preserve">, </w:t>
      </w:r>
      <w:proofErr w:type="spellStart"/>
      <w:r w:rsidRPr="00411566">
        <w:rPr>
          <w:rFonts w:ascii="Times New Roman" w:hAnsi="Times New Roman" w:cs="Times New Roman"/>
          <w:bCs/>
          <w:color w:val="000000"/>
          <w:sz w:val="24"/>
          <w:szCs w:val="24"/>
        </w:rPr>
        <w:t>страни</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културни</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центри</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на</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територији</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Републике</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Србије</w:t>
      </w:r>
      <w:proofErr w:type="spellEnd"/>
      <w:r w:rsidRPr="00411566">
        <w:rPr>
          <w:rFonts w:ascii="Times New Roman" w:hAnsi="Times New Roman" w:cs="Times New Roman"/>
          <w:bCs/>
          <w:color w:val="000000"/>
          <w:sz w:val="24"/>
          <w:szCs w:val="24"/>
          <w:lang w:val="sr-Cyrl-RS"/>
        </w:rPr>
        <w:t xml:space="preserve">, као и </w:t>
      </w:r>
      <w:proofErr w:type="spellStart"/>
      <w:r w:rsidRPr="00411566">
        <w:rPr>
          <w:rFonts w:ascii="Times New Roman" w:hAnsi="Times New Roman" w:cs="Times New Roman"/>
          <w:bCs/>
          <w:color w:val="000000"/>
          <w:sz w:val="24"/>
          <w:szCs w:val="24"/>
        </w:rPr>
        <w:t>друга</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правна</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лица</w:t>
      </w:r>
      <w:proofErr w:type="spellEnd"/>
      <w:r w:rsidRPr="00411566">
        <w:rPr>
          <w:rFonts w:ascii="Times New Roman" w:hAnsi="Times New Roman" w:cs="Times New Roman"/>
          <w:bCs/>
          <w:color w:val="000000"/>
          <w:sz w:val="24"/>
          <w:szCs w:val="24"/>
        </w:rPr>
        <w:t xml:space="preserve"> у </w:t>
      </w:r>
      <w:proofErr w:type="spellStart"/>
      <w:r w:rsidRPr="00411566">
        <w:rPr>
          <w:rFonts w:ascii="Times New Roman" w:hAnsi="Times New Roman" w:cs="Times New Roman"/>
          <w:bCs/>
          <w:color w:val="000000"/>
          <w:sz w:val="24"/>
          <w:szCs w:val="24"/>
        </w:rPr>
        <w:t>чијем</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се</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саставу</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налази</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музеј</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или</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збирка</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односно</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која</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обављају</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послове</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чувања</w:t>
      </w:r>
      <w:proofErr w:type="spellEnd"/>
      <w:r w:rsidRPr="00411566">
        <w:rPr>
          <w:rFonts w:ascii="Times New Roman" w:hAnsi="Times New Roman" w:cs="Times New Roman"/>
          <w:bCs/>
          <w:color w:val="000000"/>
          <w:sz w:val="24"/>
          <w:szCs w:val="24"/>
        </w:rPr>
        <w:t xml:space="preserve"> и </w:t>
      </w:r>
      <w:proofErr w:type="spellStart"/>
      <w:r w:rsidRPr="00411566">
        <w:rPr>
          <w:rFonts w:ascii="Times New Roman" w:hAnsi="Times New Roman" w:cs="Times New Roman"/>
          <w:bCs/>
          <w:color w:val="000000"/>
          <w:sz w:val="24"/>
          <w:szCs w:val="24"/>
        </w:rPr>
        <w:t>излагања</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културних</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добара</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везаних</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за</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вршење</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њихове</w:t>
      </w:r>
      <w:proofErr w:type="spellEnd"/>
      <w:r w:rsidRPr="00411566">
        <w:rPr>
          <w:rFonts w:ascii="Times New Roman" w:hAnsi="Times New Roman" w:cs="Times New Roman"/>
          <w:bCs/>
          <w:color w:val="000000"/>
          <w:sz w:val="24"/>
          <w:szCs w:val="24"/>
        </w:rPr>
        <w:t xml:space="preserve"> </w:t>
      </w:r>
      <w:proofErr w:type="spellStart"/>
      <w:r w:rsidRPr="00411566">
        <w:rPr>
          <w:rFonts w:ascii="Times New Roman" w:hAnsi="Times New Roman" w:cs="Times New Roman"/>
          <w:bCs/>
          <w:color w:val="000000"/>
          <w:sz w:val="24"/>
          <w:szCs w:val="24"/>
        </w:rPr>
        <w:t>делатности</w:t>
      </w:r>
      <w:proofErr w:type="spellEnd"/>
      <w:r w:rsidRPr="00411566">
        <w:rPr>
          <w:rFonts w:ascii="Times New Roman" w:hAnsi="Times New Roman" w:cs="Times New Roman"/>
          <w:bCs/>
          <w:color w:val="000000"/>
          <w:sz w:val="24"/>
          <w:szCs w:val="24"/>
          <w:lang w:val="sr-Cyrl-RS"/>
        </w:rPr>
        <w:t>.</w:t>
      </w:r>
      <w:r w:rsidRPr="00411566">
        <w:rPr>
          <w:rFonts w:ascii="Times New Roman" w:hAnsi="Times New Roman" w:cs="Times New Roman"/>
          <w:color w:val="000000"/>
          <w:sz w:val="24"/>
          <w:szCs w:val="24"/>
          <w:lang w:val="sr-Cyrl-RS"/>
        </w:rPr>
        <w:t xml:space="preserve"> С друге стране, за разлику од обичног надзора над применом закона,  инструменти који произилазе из инспекцијског надзора су због своје ширине и свеобухватности, много квалитетнији и делотворнији за реализацију циља који се односи на неопходност пуне и уједначене примене свих прописа из области културе и то у свим деловима и нивоима културног система, дакле и на централном и на локалном нивоу.</w:t>
      </w:r>
    </w:p>
    <w:p w14:paraId="5C5156C1" w14:textId="23A0B06C" w:rsidR="00411566" w:rsidRDefault="00411566" w:rsidP="00335091">
      <w:pPr>
        <w:widowControl w:val="0"/>
        <w:tabs>
          <w:tab w:val="left" w:pos="0"/>
        </w:tabs>
        <w:spacing w:after="0" w:line="240" w:lineRule="auto"/>
        <w:ind w:firstLine="720"/>
        <w:jc w:val="both"/>
        <w:rPr>
          <w:rFonts w:ascii="Times New Roman" w:hAnsi="Times New Roman" w:cs="Times New Roman"/>
          <w:bCs/>
          <w:sz w:val="24"/>
          <w:szCs w:val="24"/>
          <w:lang w:val="sr-Cyrl-RS"/>
        </w:rPr>
      </w:pPr>
      <w:r w:rsidRPr="00411566">
        <w:rPr>
          <w:rFonts w:ascii="Times New Roman" w:hAnsi="Times New Roman" w:cs="Times New Roman"/>
          <w:bCs/>
          <w:sz w:val="24"/>
          <w:szCs w:val="24"/>
          <w:lang w:val="sr-Cyrl-RS"/>
        </w:rPr>
        <w:t>У том смислу се Нацртом Закона о инспекцијском надзору у култури, стварају услови за функционисање инспекцијског надзора над применом прописа из области културе, што ће омогућити министарству надлежном за културу и надлежном покрајинском органу (и другим органима у форми поверених послова), да у пуном капацитету контролишу да ли се и у којој мери ови прописи примењују у сваком делу наше земље, што је једини начин да се остваре очекивани ефекти у примени целокупног система правних прописа који су везани за културу.</w:t>
      </w:r>
    </w:p>
    <w:p w14:paraId="669CE7B0" w14:textId="77777777" w:rsidR="00545026" w:rsidRPr="00411566" w:rsidRDefault="00545026" w:rsidP="00335091">
      <w:pPr>
        <w:widowControl w:val="0"/>
        <w:tabs>
          <w:tab w:val="left" w:pos="0"/>
        </w:tabs>
        <w:spacing w:after="0" w:line="240" w:lineRule="auto"/>
        <w:ind w:firstLine="720"/>
        <w:jc w:val="both"/>
        <w:rPr>
          <w:rFonts w:ascii="Times New Roman" w:hAnsi="Times New Roman" w:cs="Times New Roman"/>
          <w:bCs/>
          <w:sz w:val="24"/>
          <w:szCs w:val="24"/>
          <w:lang w:val="sr-Cyrl-RS"/>
        </w:rPr>
      </w:pPr>
    </w:p>
    <w:p w14:paraId="62ADEE81" w14:textId="30C0D3F9" w:rsidR="00411566" w:rsidRPr="00411566" w:rsidRDefault="00411566" w:rsidP="00335091">
      <w:pPr>
        <w:spacing w:after="0" w:line="240" w:lineRule="auto"/>
        <w:ind w:firstLine="720"/>
        <w:rPr>
          <w:rFonts w:ascii="Times New Roman" w:hAnsi="Times New Roman" w:cs="Times New Roman"/>
          <w:b/>
          <w:sz w:val="24"/>
          <w:szCs w:val="24"/>
          <w:lang w:val="sr-Cyrl-CS"/>
        </w:rPr>
      </w:pPr>
      <w:r w:rsidRPr="00411566">
        <w:rPr>
          <w:rFonts w:ascii="Times New Roman" w:hAnsi="Times New Roman" w:cs="Times New Roman"/>
          <w:b/>
          <w:sz w:val="24"/>
          <w:szCs w:val="24"/>
          <w:lang w:val="sr-Cyrl-CS"/>
        </w:rPr>
        <w:t>2. Разматране могућности да се проблем реши и без доношења прописа</w:t>
      </w:r>
    </w:p>
    <w:p w14:paraId="45A3B543" w14:textId="77777777" w:rsidR="00411566" w:rsidRPr="00411566" w:rsidRDefault="00411566" w:rsidP="00335091">
      <w:pPr>
        <w:spacing w:after="0" w:line="240" w:lineRule="auto"/>
        <w:ind w:firstLine="720"/>
        <w:jc w:val="both"/>
        <w:rPr>
          <w:rFonts w:ascii="Times New Roman" w:hAnsi="Times New Roman" w:cs="Times New Roman"/>
          <w:sz w:val="24"/>
          <w:szCs w:val="24"/>
          <w:lang w:val="sr-Cyrl-CS"/>
        </w:rPr>
      </w:pPr>
      <w:r w:rsidRPr="00411566">
        <w:rPr>
          <w:rFonts w:ascii="Times New Roman" w:hAnsi="Times New Roman" w:cs="Times New Roman"/>
          <w:sz w:val="24"/>
          <w:szCs w:val="24"/>
          <w:lang w:val="sr-Cyrl-CS"/>
        </w:rPr>
        <w:t>У току анализе разматрано је неколико релевантних могућности:</w:t>
      </w:r>
    </w:p>
    <w:p w14:paraId="346DA27C" w14:textId="77777777" w:rsidR="00411566" w:rsidRPr="00411566" w:rsidRDefault="00411566" w:rsidP="00335091">
      <w:pPr>
        <w:pStyle w:val="NormalWeb"/>
        <w:spacing w:before="0" w:beforeAutospacing="0" w:after="0" w:afterAutospacing="0"/>
        <w:ind w:firstLine="720"/>
        <w:jc w:val="both"/>
        <w:rPr>
          <w:rFonts w:eastAsia="Calibri"/>
          <w:lang w:val="sr-Cyrl-CS"/>
        </w:rPr>
      </w:pPr>
      <w:r w:rsidRPr="00411566">
        <w:rPr>
          <w:rFonts w:eastAsia="Calibri"/>
          <w:lang w:val="sr-Cyrl-CS"/>
        </w:rPr>
        <w:t>- status quo - не доношење посебног закона о инспекцијском надзору у култури,</w:t>
      </w:r>
    </w:p>
    <w:p w14:paraId="6CFF2C09" w14:textId="77777777" w:rsidR="00411566" w:rsidRPr="00411566" w:rsidRDefault="00411566" w:rsidP="00335091">
      <w:pPr>
        <w:pStyle w:val="NormalWeb"/>
        <w:spacing w:before="0" w:beforeAutospacing="0" w:after="0" w:afterAutospacing="0"/>
        <w:ind w:firstLine="720"/>
        <w:jc w:val="both"/>
        <w:rPr>
          <w:rFonts w:eastAsia="Calibri"/>
          <w:lang w:val="sr-Cyrl-CS"/>
        </w:rPr>
      </w:pPr>
      <w:r w:rsidRPr="00411566">
        <w:rPr>
          <w:rFonts w:eastAsia="Calibri"/>
          <w:lang w:val="sr-Cyrl-CS"/>
        </w:rPr>
        <w:t>- измен</w:t>
      </w:r>
      <w:r w:rsidRPr="00411566">
        <w:rPr>
          <w:rFonts w:eastAsia="Calibri"/>
        </w:rPr>
        <w:t>e</w:t>
      </w:r>
      <w:r w:rsidRPr="00411566">
        <w:rPr>
          <w:rFonts w:eastAsia="Calibri"/>
          <w:lang w:val="sr-Cyrl-CS"/>
        </w:rPr>
        <w:t xml:space="preserve"> односно допуне неког постојећег закона из области културе којим би се извршила корекција уочених проблема, </w:t>
      </w:r>
    </w:p>
    <w:p w14:paraId="5B8C1E46" w14:textId="7090BCEA" w:rsidR="00411566" w:rsidRPr="00411566" w:rsidRDefault="00411566" w:rsidP="00335091">
      <w:pPr>
        <w:pStyle w:val="NormalWeb"/>
        <w:spacing w:before="0" w:beforeAutospacing="0" w:after="0" w:afterAutospacing="0"/>
        <w:ind w:firstLine="720"/>
        <w:jc w:val="both"/>
        <w:rPr>
          <w:rFonts w:eastAsia="Calibri"/>
          <w:lang w:val="sr-Cyrl-CS"/>
        </w:rPr>
      </w:pPr>
      <w:r w:rsidRPr="00411566">
        <w:rPr>
          <w:rFonts w:eastAsia="Calibri"/>
          <w:lang w:val="sr-Cyrl-CS"/>
        </w:rPr>
        <w:t>- доношење новог закона који би у потпуности регулисао ову област.</w:t>
      </w:r>
    </w:p>
    <w:p w14:paraId="297241D7" w14:textId="77777777" w:rsidR="00411566" w:rsidRPr="00411566" w:rsidRDefault="00411566" w:rsidP="00335091">
      <w:pPr>
        <w:spacing w:after="0" w:line="240" w:lineRule="auto"/>
        <w:ind w:firstLine="720"/>
        <w:jc w:val="both"/>
        <w:rPr>
          <w:rFonts w:ascii="Times New Roman" w:eastAsia="Calibri" w:hAnsi="Times New Roman" w:cs="Times New Roman"/>
          <w:sz w:val="24"/>
          <w:szCs w:val="24"/>
          <w:lang w:val="sr-Cyrl-CS"/>
        </w:rPr>
      </w:pPr>
      <w:r w:rsidRPr="00411566">
        <w:rPr>
          <w:rFonts w:ascii="Times New Roman" w:eastAsia="Calibri" w:hAnsi="Times New Roman" w:cs="Times New Roman"/>
          <w:sz w:val="24"/>
          <w:szCs w:val="24"/>
          <w:lang w:val="sr-Cyrl-CS"/>
        </w:rPr>
        <w:t>Прва опција није била одржива из разлога што не доношењем посебног закона за ову проблематику није могуће решити проблеме везане за контролу пуне и доследне примене прописа из области културе на целој територији наше земље.</w:t>
      </w:r>
    </w:p>
    <w:p w14:paraId="0E04D462" w14:textId="2C713D94" w:rsidR="00411566" w:rsidRDefault="00411566" w:rsidP="00335091">
      <w:pPr>
        <w:spacing w:after="0" w:line="240" w:lineRule="auto"/>
        <w:ind w:firstLine="720"/>
        <w:jc w:val="both"/>
        <w:rPr>
          <w:rFonts w:ascii="Times New Roman" w:eastAsia="Calibri" w:hAnsi="Times New Roman" w:cs="Times New Roman"/>
          <w:sz w:val="24"/>
          <w:szCs w:val="24"/>
          <w:lang w:val="sr-Cyrl-CS"/>
        </w:rPr>
      </w:pPr>
      <w:r w:rsidRPr="00411566">
        <w:rPr>
          <w:rFonts w:ascii="Times New Roman" w:eastAsia="Calibri" w:hAnsi="Times New Roman" w:cs="Times New Roman"/>
          <w:sz w:val="24"/>
          <w:szCs w:val="24"/>
          <w:lang w:val="sr-Cyrl-CS"/>
        </w:rPr>
        <w:t xml:space="preserve">Друга опција није могућа јер специфичности везане за целокупну област културе у смислу њене сложености и посебности у односу на друге области друштвеног живота, као и сама посебност и осетљивост материје која се односи на вршење инспекцијског </w:t>
      </w:r>
      <w:r w:rsidRPr="00411566">
        <w:rPr>
          <w:rFonts w:ascii="Times New Roman" w:eastAsia="Calibri" w:hAnsi="Times New Roman" w:cs="Times New Roman"/>
          <w:sz w:val="24"/>
          <w:szCs w:val="24"/>
          <w:lang w:val="sr-Cyrl-CS"/>
        </w:rPr>
        <w:lastRenderedPageBreak/>
        <w:t>надзора уопште, не омогућава регулисање ове материје кроз измене и допуне неког постојећег прописа из области културе или прописа којим се регулише област инспекцијског надзора.</w:t>
      </w:r>
    </w:p>
    <w:p w14:paraId="0F542D29" w14:textId="77777777" w:rsidR="00545026" w:rsidRPr="001121BB" w:rsidRDefault="00545026" w:rsidP="00335091">
      <w:pPr>
        <w:spacing w:after="0" w:line="240" w:lineRule="auto"/>
        <w:ind w:firstLine="720"/>
        <w:jc w:val="both"/>
        <w:rPr>
          <w:rFonts w:ascii="Times New Roman" w:eastAsia="Calibri" w:hAnsi="Times New Roman" w:cs="Times New Roman"/>
          <w:sz w:val="24"/>
          <w:szCs w:val="24"/>
          <w:lang w:val="sr-Cyrl-CS"/>
        </w:rPr>
      </w:pPr>
    </w:p>
    <w:p w14:paraId="44B2688A" w14:textId="1AF17B70" w:rsidR="00411566" w:rsidRPr="00411566" w:rsidRDefault="00411566" w:rsidP="00335091">
      <w:pPr>
        <w:widowControl w:val="0"/>
        <w:spacing w:after="0" w:line="240" w:lineRule="auto"/>
        <w:ind w:firstLine="720"/>
        <w:rPr>
          <w:rFonts w:ascii="Times New Roman" w:hAnsi="Times New Roman" w:cs="Times New Roman"/>
          <w:b/>
          <w:sz w:val="24"/>
          <w:szCs w:val="24"/>
          <w:lang w:val="sr-Cyrl-CS"/>
        </w:rPr>
      </w:pPr>
      <w:r w:rsidRPr="00411566">
        <w:rPr>
          <w:rFonts w:ascii="Times New Roman" w:hAnsi="Times New Roman" w:cs="Times New Roman"/>
          <w:b/>
          <w:sz w:val="24"/>
          <w:szCs w:val="24"/>
          <w:lang w:val="sr-Cyrl-CS"/>
        </w:rPr>
        <w:t>3. Зашто је доношење прописа најбољи начин за решавање проблема</w:t>
      </w:r>
    </w:p>
    <w:p w14:paraId="0B614B2E" w14:textId="77777777" w:rsidR="00411566" w:rsidRPr="00411566" w:rsidRDefault="00411566" w:rsidP="00335091">
      <w:pPr>
        <w:widowControl w:val="0"/>
        <w:autoSpaceDE w:val="0"/>
        <w:autoSpaceDN w:val="0"/>
        <w:adjustRightInd w:val="0"/>
        <w:spacing w:after="0" w:line="240" w:lineRule="auto"/>
        <w:ind w:firstLine="720"/>
        <w:jc w:val="both"/>
        <w:rPr>
          <w:rFonts w:ascii="Times New Roman" w:hAnsi="Times New Roman" w:cs="Times New Roman"/>
          <w:kern w:val="2"/>
          <w:sz w:val="24"/>
          <w:szCs w:val="24"/>
          <w:lang w:val="ru-RU"/>
        </w:rPr>
      </w:pPr>
      <w:r w:rsidRPr="00411566">
        <w:rPr>
          <w:rFonts w:ascii="Times New Roman" w:hAnsi="Times New Roman" w:cs="Times New Roman"/>
          <w:kern w:val="2"/>
          <w:sz w:val="24"/>
          <w:szCs w:val="24"/>
          <w:lang w:val="sr-Cyrl-CS"/>
        </w:rPr>
        <w:t xml:space="preserve">Имајући у виду да је Закон о култури по први пут успоставио темеље за усаглашено и циљано регулисање комплетног система наше културе, веома је битно да се, на основама искуства у његовој досадашњој примени, настави са даљим уређењем области културе кроз адекватну примену добрих закона и подзаконских аката. </w:t>
      </w:r>
      <w:r w:rsidRPr="00411566">
        <w:rPr>
          <w:rFonts w:ascii="Times New Roman" w:hAnsi="Times New Roman" w:cs="Times New Roman"/>
          <w:kern w:val="2"/>
          <w:sz w:val="24"/>
          <w:szCs w:val="24"/>
          <w:lang w:val="ru-RU"/>
        </w:rPr>
        <w:t>Имајући у виду да постоји општа сагласност стручне и лаичке јавности о потреби решавања свих уочених проблема у култури кроз институције система, сматрамо да је најпримеренији начин за ову процедуру везан за доношење квалитетних прописа у овој области, чиме ће се подићи ниво функционисања целокупног система наше културе. Међутим, да би се овај циљ остварио у пуној мери, морају се створити услови за жељену примену ових прописа у пракси, иначе ће у супротном, квалитетни прописи бити без икаквог ефекта за даљи развој нашег културног система. Не постоји други начин да се то и реализује осим стварања могућности органима који су надлежни за развој наше културе, да могу да на јасним и законом утврђеним процедурама да реализују контролу свих субјеката културе у контексту њиховог поштовања примене свих прописа из области културе, чиме се стварају услови за очекиване ефекте за даљи развој наше културе управо захваљујући пуној примени ових прописа.</w:t>
      </w:r>
    </w:p>
    <w:p w14:paraId="2E8DDD68" w14:textId="77777777" w:rsidR="00411566" w:rsidRPr="00411566" w:rsidRDefault="00411566" w:rsidP="00335091">
      <w:pPr>
        <w:widowControl w:val="0"/>
        <w:autoSpaceDE w:val="0"/>
        <w:autoSpaceDN w:val="0"/>
        <w:adjustRightInd w:val="0"/>
        <w:spacing w:after="0" w:line="240" w:lineRule="auto"/>
        <w:ind w:firstLine="720"/>
        <w:jc w:val="both"/>
        <w:rPr>
          <w:rFonts w:ascii="Times New Roman" w:hAnsi="Times New Roman" w:cs="Times New Roman"/>
          <w:kern w:val="2"/>
          <w:sz w:val="24"/>
          <w:szCs w:val="24"/>
          <w:lang w:val="ru-RU"/>
        </w:rPr>
      </w:pPr>
      <w:r w:rsidRPr="00411566">
        <w:rPr>
          <w:rFonts w:ascii="Times New Roman" w:hAnsi="Times New Roman" w:cs="Times New Roman"/>
          <w:kern w:val="2"/>
          <w:sz w:val="24"/>
          <w:szCs w:val="24"/>
          <w:lang w:val="ru-RU"/>
        </w:rPr>
        <w:t xml:space="preserve">Имајући у виду специфичности културног система и његову изузетну комплексност, Закон о инспекцијском надзору у култури ће бити нека врста </w:t>
      </w:r>
      <w:r w:rsidRPr="00411566">
        <w:rPr>
          <w:rFonts w:ascii="Times New Roman" w:hAnsi="Times New Roman" w:cs="Times New Roman"/>
          <w:sz w:val="24"/>
          <w:szCs w:val="24"/>
          <w:lang w:val="ru-RU"/>
        </w:rPr>
        <w:t>„</w:t>
      </w:r>
      <w:r w:rsidRPr="00411566">
        <w:rPr>
          <w:rFonts w:ascii="Times New Roman" w:hAnsi="Times New Roman" w:cs="Times New Roman"/>
          <w:kern w:val="2"/>
          <w:sz w:val="24"/>
          <w:szCs w:val="24"/>
          <w:lang w:val="ru-RU"/>
        </w:rPr>
        <w:t>правне повезнице</w:t>
      </w:r>
      <w:r w:rsidRPr="00411566">
        <w:rPr>
          <w:rFonts w:ascii="Times New Roman" w:hAnsi="Times New Roman" w:cs="Times New Roman"/>
          <w:sz w:val="24"/>
          <w:szCs w:val="24"/>
          <w:lang w:val="ru-RU"/>
        </w:rPr>
        <w:t>”</w:t>
      </w:r>
      <w:r w:rsidRPr="00411566">
        <w:rPr>
          <w:rFonts w:ascii="Times New Roman" w:hAnsi="Times New Roman" w:cs="Times New Roman"/>
          <w:kern w:val="2"/>
          <w:sz w:val="24"/>
          <w:szCs w:val="24"/>
          <w:lang w:val="ru-RU"/>
        </w:rPr>
        <w:t xml:space="preserve"> између системског Закона о инспекцијском надзору и низа прописа из области културе, који се или односе на целокупан систем културе у нашој земљи или који се искључиво односе на поједине области културе. Прецизније речено, Закон о инспекцијском надзору у култури је неопходан пре свега да би нормативно утврдио специфичности нашег културног система у контексту његовог инспекцијског надзора и тако омогућио пуну примену и самог Закона о инспекцијском надзору, као системског акта за област инспекције уопште у нашем систему.</w:t>
      </w:r>
    </w:p>
    <w:p w14:paraId="0C7B1DAE" w14:textId="2B5541EE" w:rsidR="00411566" w:rsidRDefault="00411566" w:rsidP="00335091">
      <w:pPr>
        <w:spacing w:after="0" w:line="240" w:lineRule="auto"/>
        <w:ind w:firstLine="720"/>
        <w:jc w:val="both"/>
        <w:rPr>
          <w:rFonts w:ascii="Times New Roman" w:hAnsi="Times New Roman" w:cs="Times New Roman"/>
          <w:sz w:val="24"/>
          <w:szCs w:val="24"/>
          <w:lang w:val="sr-Cyrl-CS"/>
        </w:rPr>
      </w:pPr>
      <w:r w:rsidRPr="00411566">
        <w:rPr>
          <w:rFonts w:ascii="Times New Roman" w:eastAsia="Calibri" w:hAnsi="Times New Roman" w:cs="Times New Roman"/>
          <w:sz w:val="24"/>
          <w:szCs w:val="24"/>
          <w:lang w:val="sr-Cyrl-CS"/>
        </w:rPr>
        <w:t>Сходно томе је д</w:t>
      </w:r>
      <w:r w:rsidRPr="00411566">
        <w:rPr>
          <w:rFonts w:ascii="Times New Roman" w:hAnsi="Times New Roman" w:cs="Times New Roman"/>
          <w:sz w:val="24"/>
          <w:szCs w:val="24"/>
          <w:lang w:val="sr-Cyrl-CS"/>
        </w:rPr>
        <w:t xml:space="preserve">оношење Закона о инспекцијском надзору у култури неопходно и једино могуће решење за свеобухватно регулисање пуне примене прописа из области културе у нашем културном систему. </w:t>
      </w:r>
    </w:p>
    <w:p w14:paraId="00CF1E9B" w14:textId="77777777" w:rsidR="00545026" w:rsidRPr="00411566" w:rsidRDefault="00545026" w:rsidP="00335091">
      <w:pPr>
        <w:spacing w:after="0" w:line="240" w:lineRule="auto"/>
        <w:ind w:firstLine="720"/>
        <w:jc w:val="both"/>
        <w:rPr>
          <w:rFonts w:ascii="Times New Roman" w:hAnsi="Times New Roman" w:cs="Times New Roman"/>
          <w:sz w:val="24"/>
          <w:szCs w:val="24"/>
          <w:lang w:val="sr-Cyrl-CS"/>
        </w:rPr>
      </w:pPr>
    </w:p>
    <w:p w14:paraId="0F0FB4F7" w14:textId="24D5DD4D" w:rsidR="00411566" w:rsidRDefault="00411566" w:rsidP="00335091">
      <w:pPr>
        <w:spacing w:after="0" w:line="240" w:lineRule="auto"/>
        <w:ind w:firstLine="720"/>
        <w:rPr>
          <w:rFonts w:ascii="Times New Roman" w:hAnsi="Times New Roman" w:cs="Times New Roman"/>
          <w:b/>
          <w:kern w:val="24"/>
          <w:sz w:val="24"/>
          <w:szCs w:val="24"/>
          <w:lang w:val="ru-RU"/>
        </w:rPr>
      </w:pPr>
      <w:r w:rsidRPr="00411566">
        <w:rPr>
          <w:rFonts w:ascii="Times New Roman" w:hAnsi="Times New Roman" w:cs="Times New Roman"/>
          <w:b/>
          <w:kern w:val="24"/>
          <w:sz w:val="24"/>
          <w:szCs w:val="24"/>
        </w:rPr>
        <w:t>III</w:t>
      </w:r>
      <w:r w:rsidRPr="00411566">
        <w:rPr>
          <w:rFonts w:ascii="Times New Roman" w:hAnsi="Times New Roman" w:cs="Times New Roman"/>
          <w:b/>
          <w:kern w:val="24"/>
          <w:sz w:val="24"/>
          <w:szCs w:val="24"/>
          <w:lang w:val="ru-RU"/>
        </w:rPr>
        <w:t>. Основни правни институти и појединачна решења</w:t>
      </w:r>
    </w:p>
    <w:p w14:paraId="3B97A745" w14:textId="77777777" w:rsidR="00545026" w:rsidRPr="001121BB" w:rsidRDefault="00545026" w:rsidP="00335091">
      <w:pPr>
        <w:spacing w:after="0" w:line="240" w:lineRule="auto"/>
        <w:ind w:firstLine="720"/>
        <w:rPr>
          <w:rFonts w:ascii="Times New Roman" w:hAnsi="Times New Roman" w:cs="Times New Roman"/>
          <w:b/>
          <w:kern w:val="24"/>
          <w:sz w:val="24"/>
          <w:szCs w:val="24"/>
          <w:lang w:val="ru-RU"/>
        </w:rPr>
      </w:pPr>
    </w:p>
    <w:p w14:paraId="14783293" w14:textId="03017C1D" w:rsidR="00411566" w:rsidRPr="001121BB" w:rsidRDefault="00411566" w:rsidP="00335091">
      <w:pPr>
        <w:autoSpaceDE w:val="0"/>
        <w:autoSpaceDN w:val="0"/>
        <w:adjustRightInd w:val="0"/>
        <w:spacing w:after="0" w:line="240" w:lineRule="auto"/>
        <w:ind w:firstLine="720"/>
        <w:jc w:val="both"/>
        <w:rPr>
          <w:rFonts w:ascii="Times New Roman" w:hAnsi="Times New Roman" w:cs="Times New Roman"/>
          <w:iCs/>
          <w:kern w:val="2"/>
          <w:sz w:val="24"/>
          <w:szCs w:val="24"/>
          <w:lang w:val="sr-Cyrl-CS"/>
        </w:rPr>
      </w:pPr>
      <w:r w:rsidRPr="00411566">
        <w:rPr>
          <w:rFonts w:ascii="Times New Roman" w:hAnsi="Times New Roman" w:cs="Times New Roman"/>
          <w:b/>
          <w:bCs/>
          <w:iCs/>
          <w:kern w:val="2"/>
          <w:sz w:val="24"/>
          <w:szCs w:val="24"/>
          <w:lang w:val="sr-Cyrl-CS"/>
        </w:rPr>
        <w:t xml:space="preserve">Члан 1. </w:t>
      </w:r>
      <w:r w:rsidRPr="00411566">
        <w:rPr>
          <w:rFonts w:ascii="Times New Roman" w:hAnsi="Times New Roman" w:cs="Times New Roman"/>
          <w:iCs/>
          <w:kern w:val="2"/>
          <w:sz w:val="24"/>
          <w:szCs w:val="24"/>
          <w:lang w:val="sr-Cyrl-CS"/>
        </w:rPr>
        <w:t>У овом члану се утврђује предмет овог закона.</w:t>
      </w:r>
    </w:p>
    <w:p w14:paraId="3EB69A9F" w14:textId="6B030D98" w:rsidR="00411566" w:rsidRPr="001121BB" w:rsidRDefault="00411566" w:rsidP="00335091">
      <w:pPr>
        <w:spacing w:after="0" w:line="240" w:lineRule="auto"/>
        <w:ind w:firstLine="720"/>
        <w:jc w:val="both"/>
        <w:rPr>
          <w:rFonts w:ascii="Times New Roman" w:hAnsi="Times New Roman" w:cs="Times New Roman"/>
          <w:iCs/>
          <w:kern w:val="2"/>
          <w:sz w:val="24"/>
          <w:szCs w:val="24"/>
          <w:lang w:val="sr-Cyrl-CS"/>
        </w:rPr>
      </w:pPr>
      <w:r w:rsidRPr="00411566">
        <w:rPr>
          <w:rFonts w:ascii="Times New Roman" w:hAnsi="Times New Roman" w:cs="Times New Roman"/>
          <w:b/>
          <w:bCs/>
          <w:iCs/>
          <w:kern w:val="2"/>
          <w:sz w:val="24"/>
          <w:szCs w:val="24"/>
          <w:lang w:val="sr-Cyrl-CS"/>
        </w:rPr>
        <w:t xml:space="preserve">Члан 2. </w:t>
      </w:r>
      <w:r w:rsidRPr="00411566">
        <w:rPr>
          <w:rFonts w:ascii="Times New Roman" w:hAnsi="Times New Roman" w:cs="Times New Roman"/>
          <w:iCs/>
          <w:kern w:val="2"/>
          <w:sz w:val="24"/>
          <w:szCs w:val="24"/>
          <w:lang w:val="sr-Cyrl-CS"/>
        </w:rPr>
        <w:t>Овим чланом се утврђује предмет инспекцијског надзора у култури.</w:t>
      </w:r>
    </w:p>
    <w:p w14:paraId="5CBCC28A" w14:textId="6F2D6EBD" w:rsidR="00411566" w:rsidRPr="001121BB" w:rsidRDefault="00411566" w:rsidP="00335091">
      <w:pPr>
        <w:pStyle w:val="NormalWeb"/>
        <w:shd w:val="clear" w:color="auto" w:fill="FFFFFF"/>
        <w:spacing w:before="0" w:beforeAutospacing="0" w:after="0" w:afterAutospacing="0"/>
        <w:ind w:firstLine="720"/>
        <w:jc w:val="both"/>
        <w:rPr>
          <w:lang w:val="sr-Cyrl-RS"/>
        </w:rPr>
      </w:pPr>
      <w:r w:rsidRPr="00411566">
        <w:rPr>
          <w:b/>
          <w:bCs/>
          <w:iCs/>
          <w:kern w:val="2"/>
          <w:lang w:val="sr-Cyrl-CS"/>
        </w:rPr>
        <w:t xml:space="preserve">Члан 3. </w:t>
      </w:r>
      <w:r w:rsidRPr="00411566">
        <w:rPr>
          <w:bCs/>
          <w:iCs/>
          <w:kern w:val="2"/>
          <w:lang w:val="sr-Cyrl-CS"/>
        </w:rPr>
        <w:t>Овде се указује на поштовање родне равноправности у тексту овог закона.</w:t>
      </w:r>
      <w:r w:rsidRPr="00411566">
        <w:rPr>
          <w:lang w:val="sr-Cyrl-RS"/>
        </w:rPr>
        <w:t xml:space="preserve"> </w:t>
      </w:r>
    </w:p>
    <w:p w14:paraId="59824302" w14:textId="7F7AF7D8" w:rsidR="00411566" w:rsidRPr="001121BB" w:rsidRDefault="00411566" w:rsidP="00335091">
      <w:pPr>
        <w:spacing w:after="0" w:line="240" w:lineRule="auto"/>
        <w:jc w:val="both"/>
        <w:rPr>
          <w:rFonts w:ascii="Times New Roman" w:hAnsi="Times New Roman" w:cs="Times New Roman"/>
          <w:sz w:val="24"/>
          <w:szCs w:val="24"/>
          <w:lang w:val="sr-Cyrl-CS"/>
        </w:rPr>
      </w:pPr>
      <w:r w:rsidRPr="00411566">
        <w:rPr>
          <w:rFonts w:ascii="Times New Roman" w:hAnsi="Times New Roman" w:cs="Times New Roman"/>
          <w:b/>
          <w:bCs/>
          <w:iCs/>
          <w:kern w:val="2"/>
          <w:sz w:val="24"/>
          <w:szCs w:val="24"/>
          <w:lang w:val="sr-Cyrl-CS"/>
        </w:rPr>
        <w:t xml:space="preserve">            Члан 4.</w:t>
      </w:r>
      <w:r w:rsidRPr="00411566">
        <w:rPr>
          <w:rFonts w:ascii="Times New Roman" w:hAnsi="Times New Roman" w:cs="Times New Roman"/>
          <w:sz w:val="24"/>
          <w:szCs w:val="24"/>
          <w:lang w:val="sr-Cyrl-CS"/>
        </w:rPr>
        <w:t xml:space="preserve"> Овим чланом се дефинише сврха вршења инспекције у култури.</w:t>
      </w:r>
    </w:p>
    <w:p w14:paraId="53816761" w14:textId="2B830A2A" w:rsidR="00411566" w:rsidRPr="001121BB" w:rsidRDefault="00411566" w:rsidP="00335091">
      <w:pPr>
        <w:spacing w:after="0" w:line="240" w:lineRule="auto"/>
        <w:jc w:val="both"/>
        <w:rPr>
          <w:rFonts w:ascii="Times New Roman" w:hAnsi="Times New Roman" w:cs="Times New Roman"/>
          <w:sz w:val="24"/>
          <w:szCs w:val="24"/>
          <w:lang w:val="sr-Cyrl-CS"/>
        </w:rPr>
      </w:pPr>
      <w:r w:rsidRPr="00411566">
        <w:rPr>
          <w:rFonts w:ascii="Times New Roman" w:hAnsi="Times New Roman" w:cs="Times New Roman"/>
          <w:b/>
          <w:bCs/>
          <w:iCs/>
          <w:kern w:val="2"/>
          <w:sz w:val="24"/>
          <w:szCs w:val="24"/>
          <w:lang w:val="sr-Cyrl-CS"/>
        </w:rPr>
        <w:t xml:space="preserve">            Члан 5.</w:t>
      </w:r>
      <w:r w:rsidRPr="00411566">
        <w:rPr>
          <w:rFonts w:ascii="Times New Roman" w:hAnsi="Times New Roman" w:cs="Times New Roman"/>
          <w:sz w:val="24"/>
          <w:szCs w:val="24"/>
          <w:lang w:val="sr-Cyrl-CS"/>
        </w:rPr>
        <w:t xml:space="preserve"> У овом члану се утврђују органи који врше инспекцијски надзор у култури, као и органи који врше надзор над радом инспекције у култури органа који то раде у форми поверених послова.</w:t>
      </w:r>
    </w:p>
    <w:p w14:paraId="79988D12" w14:textId="5D29A7ED" w:rsidR="00411566" w:rsidRPr="00411566" w:rsidRDefault="00411566" w:rsidP="00335091">
      <w:pPr>
        <w:spacing w:after="0" w:line="240" w:lineRule="auto"/>
        <w:jc w:val="both"/>
        <w:rPr>
          <w:rFonts w:ascii="Times New Roman" w:hAnsi="Times New Roman" w:cs="Times New Roman"/>
          <w:sz w:val="24"/>
          <w:szCs w:val="24"/>
          <w:lang w:val="sr-Cyrl-RS"/>
        </w:rPr>
      </w:pPr>
      <w:r w:rsidRPr="00411566">
        <w:rPr>
          <w:rFonts w:ascii="Times New Roman" w:hAnsi="Times New Roman" w:cs="Times New Roman"/>
          <w:b/>
          <w:bCs/>
          <w:iCs/>
          <w:kern w:val="2"/>
          <w:sz w:val="24"/>
          <w:szCs w:val="24"/>
          <w:lang w:val="sr-Cyrl-CS"/>
        </w:rPr>
        <w:t xml:space="preserve">            Члан 6. </w:t>
      </w:r>
      <w:r w:rsidRPr="00411566">
        <w:rPr>
          <w:rFonts w:ascii="Times New Roman" w:hAnsi="Times New Roman" w:cs="Times New Roman"/>
          <w:sz w:val="24"/>
          <w:szCs w:val="24"/>
          <w:lang w:val="sr-Cyrl-RS"/>
        </w:rPr>
        <w:t>Овим чланом се уређују услови који су неопходни да би неко лице стекло статус инспектора у култури, као и специфичности везане за статус лица која врше поверен посао инспекцијског надзора у култури.</w:t>
      </w:r>
    </w:p>
    <w:p w14:paraId="0D4E8A9F" w14:textId="221C118E" w:rsidR="00411566" w:rsidRPr="001121BB" w:rsidRDefault="00411566" w:rsidP="00335091">
      <w:pPr>
        <w:pStyle w:val="Heading1"/>
        <w:keepNext w:val="0"/>
        <w:tabs>
          <w:tab w:val="left" w:pos="270"/>
          <w:tab w:val="left" w:pos="720"/>
          <w:tab w:val="left" w:pos="1170"/>
        </w:tabs>
        <w:spacing w:before="0" w:after="0" w:line="240" w:lineRule="auto"/>
        <w:jc w:val="both"/>
        <w:rPr>
          <w:rFonts w:ascii="Times New Roman" w:hAnsi="Times New Roman" w:cs="Times New Roman"/>
          <w:b w:val="0"/>
          <w:color w:val="auto"/>
          <w:sz w:val="24"/>
          <w:szCs w:val="24"/>
          <w:lang w:val="sr-Cyrl-RS"/>
        </w:rPr>
      </w:pPr>
      <w:r w:rsidRPr="001121BB">
        <w:rPr>
          <w:rFonts w:ascii="Times New Roman" w:hAnsi="Times New Roman" w:cs="Times New Roman"/>
          <w:bCs w:val="0"/>
          <w:iCs/>
          <w:color w:val="auto"/>
          <w:kern w:val="2"/>
          <w:sz w:val="24"/>
          <w:szCs w:val="24"/>
          <w:lang w:val="sr-Cyrl-CS"/>
        </w:rPr>
        <w:tab/>
      </w:r>
      <w:r w:rsidRPr="001121BB">
        <w:rPr>
          <w:rFonts w:ascii="Times New Roman" w:hAnsi="Times New Roman" w:cs="Times New Roman"/>
          <w:bCs w:val="0"/>
          <w:iCs/>
          <w:color w:val="auto"/>
          <w:kern w:val="2"/>
          <w:sz w:val="24"/>
          <w:szCs w:val="24"/>
          <w:lang w:val="sr-Cyrl-CS"/>
        </w:rPr>
        <w:tab/>
        <w:t>Члан 7.</w:t>
      </w:r>
      <w:r w:rsidRPr="001121BB">
        <w:rPr>
          <w:rFonts w:ascii="Times New Roman" w:hAnsi="Times New Roman" w:cs="Times New Roman"/>
          <w:b w:val="0"/>
          <w:bCs w:val="0"/>
          <w:iCs/>
          <w:color w:val="auto"/>
          <w:kern w:val="2"/>
          <w:sz w:val="24"/>
          <w:szCs w:val="24"/>
          <w:lang w:val="sr-Cyrl-CS"/>
        </w:rPr>
        <w:t xml:space="preserve"> </w:t>
      </w:r>
      <w:r w:rsidRPr="001121BB">
        <w:rPr>
          <w:rFonts w:ascii="Times New Roman" w:hAnsi="Times New Roman" w:cs="Times New Roman"/>
          <w:b w:val="0"/>
          <w:color w:val="auto"/>
          <w:sz w:val="24"/>
          <w:szCs w:val="24"/>
          <w:lang w:val="sr-Cyrl-RS"/>
        </w:rPr>
        <w:t>У овом члану су утврђени општи и посебни послови инспекцијског надзора у култури, као и основ њиховог разликовања.</w:t>
      </w:r>
    </w:p>
    <w:p w14:paraId="4A91FC92" w14:textId="29DA41FD" w:rsidR="00411566" w:rsidRPr="001121BB" w:rsidRDefault="00411566" w:rsidP="00335091">
      <w:pPr>
        <w:spacing w:after="0" w:line="240" w:lineRule="auto"/>
        <w:rPr>
          <w:rFonts w:ascii="Times New Roman" w:hAnsi="Times New Roman" w:cs="Times New Roman"/>
          <w:bCs/>
          <w:iCs/>
          <w:kern w:val="2"/>
          <w:sz w:val="24"/>
          <w:szCs w:val="24"/>
          <w:lang w:val="sr-Cyrl-CS"/>
        </w:rPr>
      </w:pPr>
      <w:r w:rsidRPr="00411566">
        <w:rPr>
          <w:rFonts w:ascii="Times New Roman" w:hAnsi="Times New Roman" w:cs="Times New Roman"/>
          <w:bCs/>
          <w:iCs/>
          <w:kern w:val="2"/>
          <w:sz w:val="24"/>
          <w:szCs w:val="24"/>
          <w:lang w:val="sr-Cyrl-CS"/>
        </w:rPr>
        <w:tab/>
      </w:r>
      <w:r w:rsidRPr="00411566">
        <w:rPr>
          <w:rFonts w:ascii="Times New Roman" w:hAnsi="Times New Roman" w:cs="Times New Roman"/>
          <w:b/>
          <w:bCs/>
          <w:iCs/>
          <w:kern w:val="2"/>
          <w:sz w:val="24"/>
          <w:szCs w:val="24"/>
          <w:lang w:val="sr-Cyrl-CS"/>
        </w:rPr>
        <w:t xml:space="preserve">Члан 8. </w:t>
      </w:r>
      <w:r w:rsidRPr="00411566">
        <w:rPr>
          <w:rFonts w:ascii="Times New Roman" w:hAnsi="Times New Roman" w:cs="Times New Roman"/>
          <w:bCs/>
          <w:iCs/>
          <w:kern w:val="2"/>
          <w:sz w:val="24"/>
          <w:szCs w:val="24"/>
          <w:lang w:val="sr-Cyrl-CS"/>
        </w:rPr>
        <w:t>Овим чланом се</w:t>
      </w:r>
      <w:r w:rsidRPr="00411566">
        <w:rPr>
          <w:rFonts w:ascii="Times New Roman" w:hAnsi="Times New Roman" w:cs="Times New Roman"/>
          <w:b/>
          <w:bCs/>
          <w:iCs/>
          <w:kern w:val="2"/>
          <w:sz w:val="24"/>
          <w:szCs w:val="24"/>
          <w:lang w:val="sr-Cyrl-CS"/>
        </w:rPr>
        <w:t xml:space="preserve"> </w:t>
      </w:r>
      <w:r w:rsidRPr="00411566">
        <w:rPr>
          <w:rFonts w:ascii="Times New Roman" w:hAnsi="Times New Roman" w:cs="Times New Roman"/>
          <w:bCs/>
          <w:iCs/>
          <w:kern w:val="2"/>
          <w:sz w:val="24"/>
          <w:szCs w:val="24"/>
          <w:lang w:val="sr-Cyrl-CS"/>
        </w:rPr>
        <w:t>детаљније дефинишу општи послови инспекцијског надзора.</w:t>
      </w:r>
    </w:p>
    <w:p w14:paraId="7538813C" w14:textId="5110EA12" w:rsidR="00411566" w:rsidRPr="00411566" w:rsidRDefault="00411566" w:rsidP="00335091">
      <w:pPr>
        <w:spacing w:after="0" w:line="240" w:lineRule="auto"/>
        <w:rPr>
          <w:rFonts w:ascii="Times New Roman" w:hAnsi="Times New Roman" w:cs="Times New Roman"/>
          <w:bCs/>
          <w:iCs/>
          <w:kern w:val="2"/>
          <w:sz w:val="24"/>
          <w:szCs w:val="24"/>
          <w:lang w:val="sr-Cyrl-CS"/>
        </w:rPr>
      </w:pPr>
      <w:r w:rsidRPr="00411566">
        <w:rPr>
          <w:rFonts w:ascii="Times New Roman" w:hAnsi="Times New Roman" w:cs="Times New Roman"/>
          <w:bCs/>
          <w:iCs/>
          <w:kern w:val="2"/>
          <w:sz w:val="24"/>
          <w:szCs w:val="24"/>
          <w:lang w:val="sr-Cyrl-CS"/>
        </w:rPr>
        <w:lastRenderedPageBreak/>
        <w:tab/>
      </w:r>
      <w:r w:rsidRPr="00411566">
        <w:rPr>
          <w:rFonts w:ascii="Times New Roman" w:hAnsi="Times New Roman" w:cs="Times New Roman"/>
          <w:b/>
          <w:bCs/>
          <w:iCs/>
          <w:kern w:val="2"/>
          <w:sz w:val="24"/>
          <w:szCs w:val="24"/>
          <w:lang w:val="sr-Cyrl-CS"/>
        </w:rPr>
        <w:t xml:space="preserve">Члан 9. </w:t>
      </w:r>
      <w:r w:rsidRPr="00411566">
        <w:rPr>
          <w:rFonts w:ascii="Times New Roman" w:hAnsi="Times New Roman" w:cs="Times New Roman"/>
          <w:bCs/>
          <w:iCs/>
          <w:kern w:val="2"/>
          <w:sz w:val="24"/>
          <w:szCs w:val="24"/>
          <w:lang w:val="sr-Cyrl-CS"/>
        </w:rPr>
        <w:t>Овим чланом се</w:t>
      </w:r>
      <w:r w:rsidRPr="00411566">
        <w:rPr>
          <w:rFonts w:ascii="Times New Roman" w:hAnsi="Times New Roman" w:cs="Times New Roman"/>
          <w:b/>
          <w:bCs/>
          <w:iCs/>
          <w:kern w:val="2"/>
          <w:sz w:val="24"/>
          <w:szCs w:val="24"/>
          <w:lang w:val="sr-Cyrl-CS"/>
        </w:rPr>
        <w:t xml:space="preserve"> </w:t>
      </w:r>
      <w:r w:rsidRPr="00411566">
        <w:rPr>
          <w:rFonts w:ascii="Times New Roman" w:hAnsi="Times New Roman" w:cs="Times New Roman"/>
          <w:bCs/>
          <w:iCs/>
          <w:kern w:val="2"/>
          <w:sz w:val="24"/>
          <w:szCs w:val="24"/>
          <w:lang w:val="sr-Cyrl-CS"/>
        </w:rPr>
        <w:t>детаљније дефинишу посебни послови инспекцијског надзора који су везани за примену прописа из области уметничке делатности.</w:t>
      </w:r>
    </w:p>
    <w:p w14:paraId="363896A9" w14:textId="10F08970" w:rsidR="00411566" w:rsidRPr="001121BB" w:rsidRDefault="00411566" w:rsidP="00335091">
      <w:pPr>
        <w:spacing w:after="0" w:line="240" w:lineRule="auto"/>
        <w:ind w:firstLine="720"/>
        <w:rPr>
          <w:rFonts w:ascii="Times New Roman" w:hAnsi="Times New Roman" w:cs="Times New Roman"/>
          <w:bCs/>
          <w:iCs/>
          <w:kern w:val="2"/>
          <w:sz w:val="24"/>
          <w:szCs w:val="24"/>
          <w:lang w:val="sr-Cyrl-CS"/>
        </w:rPr>
      </w:pPr>
      <w:r w:rsidRPr="00411566">
        <w:rPr>
          <w:rFonts w:ascii="Times New Roman" w:hAnsi="Times New Roman" w:cs="Times New Roman"/>
          <w:b/>
          <w:bCs/>
          <w:iCs/>
          <w:kern w:val="2"/>
          <w:sz w:val="24"/>
          <w:szCs w:val="24"/>
          <w:lang w:val="sr-Cyrl-CS"/>
        </w:rPr>
        <w:t xml:space="preserve">Члан 10. </w:t>
      </w:r>
      <w:r w:rsidRPr="00411566">
        <w:rPr>
          <w:rFonts w:ascii="Times New Roman" w:hAnsi="Times New Roman" w:cs="Times New Roman"/>
          <w:bCs/>
          <w:iCs/>
          <w:kern w:val="2"/>
          <w:sz w:val="24"/>
          <w:szCs w:val="24"/>
          <w:lang w:val="sr-Cyrl-CS"/>
        </w:rPr>
        <w:t>Овим чланом се</w:t>
      </w:r>
      <w:r w:rsidRPr="00411566">
        <w:rPr>
          <w:rFonts w:ascii="Times New Roman" w:hAnsi="Times New Roman" w:cs="Times New Roman"/>
          <w:b/>
          <w:bCs/>
          <w:iCs/>
          <w:kern w:val="2"/>
          <w:sz w:val="24"/>
          <w:szCs w:val="24"/>
          <w:lang w:val="sr-Cyrl-CS"/>
        </w:rPr>
        <w:t xml:space="preserve"> </w:t>
      </w:r>
      <w:r w:rsidRPr="00411566">
        <w:rPr>
          <w:rFonts w:ascii="Times New Roman" w:hAnsi="Times New Roman" w:cs="Times New Roman"/>
          <w:bCs/>
          <w:iCs/>
          <w:kern w:val="2"/>
          <w:sz w:val="24"/>
          <w:szCs w:val="24"/>
          <w:lang w:val="sr-Cyrl-CS"/>
        </w:rPr>
        <w:t>детаљније дефинишу посебни послови инспекцијског надзора који су везани за примену прописа из области заштите културног наслеђа.</w:t>
      </w:r>
    </w:p>
    <w:p w14:paraId="649A5C4E" w14:textId="76D544E8" w:rsidR="00411566" w:rsidRPr="00411566" w:rsidRDefault="00411566" w:rsidP="00335091">
      <w:pPr>
        <w:pStyle w:val="NormalWeb"/>
        <w:shd w:val="clear" w:color="auto" w:fill="FFFFFF"/>
        <w:spacing w:before="0" w:beforeAutospacing="0" w:after="0" w:afterAutospacing="0"/>
        <w:ind w:firstLine="720"/>
        <w:jc w:val="both"/>
        <w:rPr>
          <w:bCs/>
          <w:highlight w:val="yellow"/>
          <w:lang w:val="sr-Cyrl-RS"/>
        </w:rPr>
      </w:pPr>
      <w:r w:rsidRPr="00411566">
        <w:rPr>
          <w:b/>
          <w:bCs/>
          <w:iCs/>
          <w:kern w:val="2"/>
          <w:lang w:val="sr-Cyrl-CS"/>
        </w:rPr>
        <w:t xml:space="preserve">Члан 11. </w:t>
      </w:r>
      <w:r w:rsidRPr="00411566">
        <w:rPr>
          <w:bCs/>
          <w:iCs/>
          <w:kern w:val="2"/>
          <w:lang w:val="sr-Cyrl-CS"/>
        </w:rPr>
        <w:t>Овим чланом се</w:t>
      </w:r>
      <w:r w:rsidRPr="00411566">
        <w:rPr>
          <w:b/>
          <w:bCs/>
          <w:iCs/>
          <w:kern w:val="2"/>
          <w:lang w:val="sr-Cyrl-CS"/>
        </w:rPr>
        <w:t xml:space="preserve"> </w:t>
      </w:r>
      <w:r w:rsidRPr="00411566">
        <w:rPr>
          <w:bCs/>
          <w:iCs/>
          <w:kern w:val="2"/>
          <w:lang w:val="sr-Cyrl-CS"/>
        </w:rPr>
        <w:t>детаљније дефинишу посебни послови инспекцијског надзора који су везани за примену прописа из области дигитализације културног наслеђа и савременог стваралаштва.</w:t>
      </w:r>
    </w:p>
    <w:p w14:paraId="315DEE14" w14:textId="6EC17376" w:rsidR="00411566" w:rsidRPr="001121BB" w:rsidRDefault="00411566" w:rsidP="00335091">
      <w:pPr>
        <w:pStyle w:val="NormalWeb"/>
        <w:shd w:val="clear" w:color="auto" w:fill="FFFFFF"/>
        <w:spacing w:before="0" w:beforeAutospacing="0" w:after="0" w:afterAutospacing="0"/>
        <w:jc w:val="both"/>
        <w:rPr>
          <w:bCs/>
          <w:lang w:val="sr-Cyrl-RS"/>
        </w:rPr>
      </w:pPr>
      <w:r w:rsidRPr="00411566">
        <w:rPr>
          <w:b/>
          <w:bCs/>
          <w:iCs/>
          <w:kern w:val="2"/>
          <w:lang w:val="sr-Cyrl-CS"/>
        </w:rPr>
        <w:t xml:space="preserve">           Члан 12. </w:t>
      </w:r>
      <w:r w:rsidRPr="00411566">
        <w:rPr>
          <w:bCs/>
          <w:lang w:val="sr-Cyrl-RS"/>
        </w:rPr>
        <w:t>У овом члану се стварају могућности за вршење инспекцијског надзора и над нерегистрованим субјектима.</w:t>
      </w:r>
    </w:p>
    <w:p w14:paraId="745C948F" w14:textId="43F8CE4E" w:rsidR="00411566" w:rsidRPr="00545026" w:rsidRDefault="00411566" w:rsidP="00545026">
      <w:pPr>
        <w:pStyle w:val="NormalWeb"/>
        <w:shd w:val="clear" w:color="auto" w:fill="FFFFFF"/>
        <w:spacing w:before="0" w:beforeAutospacing="0" w:after="0" w:afterAutospacing="0"/>
        <w:ind w:firstLine="720"/>
        <w:jc w:val="both"/>
        <w:rPr>
          <w:spacing w:val="-4"/>
          <w:lang w:val="sr-Cyrl-RS"/>
        </w:rPr>
      </w:pPr>
      <w:r w:rsidRPr="00411566">
        <w:rPr>
          <w:b/>
          <w:bCs/>
          <w:iCs/>
          <w:kern w:val="2"/>
          <w:lang w:val="sr-Cyrl-CS"/>
        </w:rPr>
        <w:t xml:space="preserve">Члан 13. </w:t>
      </w:r>
      <w:r w:rsidRPr="00411566">
        <w:rPr>
          <w:spacing w:val="-4"/>
          <w:lang w:val="sr-Cyrl-RS"/>
        </w:rPr>
        <w:t xml:space="preserve">У оквиру овог члана је дефинисан однос органа који врше инспекцијски надзор у култури и органа који врше стручни надзор у оквирима установа културе. </w:t>
      </w:r>
    </w:p>
    <w:p w14:paraId="34A35681" w14:textId="0E776763" w:rsidR="00411566" w:rsidRPr="001121BB" w:rsidRDefault="00411566" w:rsidP="00335091">
      <w:pPr>
        <w:spacing w:after="0" w:line="240" w:lineRule="auto"/>
        <w:ind w:firstLine="720"/>
        <w:jc w:val="both"/>
        <w:rPr>
          <w:rFonts w:ascii="Times New Roman" w:hAnsi="Times New Roman" w:cs="Times New Roman"/>
          <w:spacing w:val="-4"/>
          <w:sz w:val="24"/>
          <w:szCs w:val="24"/>
          <w:lang w:val="sr-Cyrl-RS"/>
        </w:rPr>
      </w:pPr>
      <w:r w:rsidRPr="00411566">
        <w:rPr>
          <w:rFonts w:ascii="Times New Roman" w:hAnsi="Times New Roman" w:cs="Times New Roman"/>
          <w:b/>
          <w:bCs/>
          <w:iCs/>
          <w:kern w:val="2"/>
          <w:sz w:val="24"/>
          <w:szCs w:val="24"/>
          <w:lang w:val="sr-Cyrl-CS"/>
        </w:rPr>
        <w:t xml:space="preserve">Члан 14. </w:t>
      </w:r>
      <w:r w:rsidRPr="00411566">
        <w:rPr>
          <w:rFonts w:ascii="Times New Roman" w:hAnsi="Times New Roman" w:cs="Times New Roman"/>
          <w:spacing w:val="-4"/>
          <w:sz w:val="24"/>
          <w:szCs w:val="24"/>
          <w:lang w:val="sr-Cyrl-RS"/>
        </w:rPr>
        <w:t>Овим чланом су утврђена овлашћења инспектора у култури.</w:t>
      </w:r>
    </w:p>
    <w:p w14:paraId="4D7DD432" w14:textId="15C5FBA3" w:rsidR="00411566" w:rsidRPr="001121BB" w:rsidRDefault="00411566" w:rsidP="00335091">
      <w:pPr>
        <w:spacing w:after="0" w:line="240" w:lineRule="auto"/>
        <w:jc w:val="both"/>
        <w:rPr>
          <w:rFonts w:ascii="Times New Roman" w:hAnsi="Times New Roman" w:cs="Times New Roman"/>
          <w:sz w:val="24"/>
          <w:szCs w:val="24"/>
          <w:lang w:val="sr-Cyrl-CS"/>
        </w:rPr>
      </w:pPr>
      <w:r w:rsidRPr="00411566">
        <w:rPr>
          <w:rFonts w:ascii="Times New Roman" w:hAnsi="Times New Roman" w:cs="Times New Roman"/>
          <w:b/>
          <w:bCs/>
          <w:iCs/>
          <w:kern w:val="2"/>
          <w:sz w:val="24"/>
          <w:szCs w:val="24"/>
          <w:lang w:val="sr-Cyrl-CS"/>
        </w:rPr>
        <w:t xml:space="preserve">            Члан 15. </w:t>
      </w:r>
      <w:r w:rsidRPr="00411566">
        <w:rPr>
          <w:rFonts w:ascii="Times New Roman" w:hAnsi="Times New Roman" w:cs="Times New Roman"/>
          <w:spacing w:val="-4"/>
          <w:sz w:val="24"/>
          <w:szCs w:val="24"/>
          <w:lang w:val="sr-Cyrl-RS"/>
        </w:rPr>
        <w:t>У овом члану се дефинишу овлашћења која министарство надлежно за културу и овлашћени покрајински орган, имају у односу на органе који овај инспекцијски надзор врше као поверене послове.</w:t>
      </w:r>
    </w:p>
    <w:p w14:paraId="62938438" w14:textId="6753584E" w:rsidR="00411566" w:rsidRPr="001121BB" w:rsidRDefault="00411566" w:rsidP="00335091">
      <w:pPr>
        <w:spacing w:after="0" w:line="240" w:lineRule="auto"/>
        <w:ind w:firstLine="720"/>
        <w:jc w:val="both"/>
        <w:rPr>
          <w:rFonts w:ascii="Times New Roman" w:hAnsi="Times New Roman" w:cs="Times New Roman"/>
          <w:sz w:val="24"/>
          <w:szCs w:val="24"/>
          <w:lang w:val="sr-Cyrl-RS"/>
        </w:rPr>
      </w:pPr>
      <w:r w:rsidRPr="00411566">
        <w:rPr>
          <w:rFonts w:ascii="Times New Roman" w:hAnsi="Times New Roman" w:cs="Times New Roman"/>
          <w:b/>
          <w:bCs/>
          <w:iCs/>
          <w:kern w:val="2"/>
          <w:sz w:val="24"/>
          <w:szCs w:val="24"/>
          <w:lang w:val="sr-Cyrl-CS"/>
        </w:rPr>
        <w:t xml:space="preserve">Члан 16. </w:t>
      </w:r>
      <w:r w:rsidRPr="00411566">
        <w:rPr>
          <w:rFonts w:ascii="Times New Roman" w:hAnsi="Times New Roman" w:cs="Times New Roman"/>
          <w:color w:val="000000"/>
          <w:sz w:val="24"/>
          <w:szCs w:val="24"/>
          <w:lang w:val="sr-Cyrl-RS"/>
        </w:rPr>
        <w:t>Овим чланом се утврђује ко може вршити послове инспекцијског надзора као поверене послове, као и који органи решавају по жалби против решења која доносе органи који врше инспекцијски надзор као поверене послове.</w:t>
      </w:r>
    </w:p>
    <w:p w14:paraId="6681E180" w14:textId="036F9C1B" w:rsidR="00411566" w:rsidRPr="001121BB" w:rsidRDefault="00411566" w:rsidP="00335091">
      <w:pPr>
        <w:spacing w:after="0" w:line="240" w:lineRule="auto"/>
        <w:ind w:firstLine="720"/>
        <w:jc w:val="both"/>
        <w:rPr>
          <w:rFonts w:ascii="Times New Roman" w:hAnsi="Times New Roman" w:cs="Times New Roman"/>
          <w:sz w:val="24"/>
          <w:szCs w:val="24"/>
          <w:lang w:val="sr-Cyrl-CS"/>
        </w:rPr>
      </w:pPr>
      <w:r w:rsidRPr="00411566">
        <w:rPr>
          <w:rFonts w:ascii="Times New Roman" w:hAnsi="Times New Roman" w:cs="Times New Roman"/>
          <w:b/>
          <w:bCs/>
          <w:iCs/>
          <w:kern w:val="2"/>
          <w:sz w:val="24"/>
          <w:szCs w:val="24"/>
          <w:lang w:val="sr-Cyrl-CS"/>
        </w:rPr>
        <w:t xml:space="preserve">Члан 17. </w:t>
      </w:r>
      <w:r w:rsidRPr="00411566">
        <w:rPr>
          <w:rFonts w:ascii="Times New Roman" w:hAnsi="Times New Roman" w:cs="Times New Roman"/>
          <w:spacing w:val="-4"/>
          <w:sz w:val="24"/>
          <w:szCs w:val="24"/>
          <w:lang w:val="sr-Cyrl-RS"/>
        </w:rPr>
        <w:t>У овом члану се утвђује по ком закону се доноси годишњи план инспекцијског надзора.</w:t>
      </w:r>
    </w:p>
    <w:p w14:paraId="754E28E9" w14:textId="6BC45D45" w:rsidR="00411566" w:rsidRPr="001121BB" w:rsidRDefault="00411566" w:rsidP="00335091">
      <w:pPr>
        <w:spacing w:after="0" w:line="240" w:lineRule="auto"/>
        <w:ind w:firstLine="720"/>
        <w:jc w:val="both"/>
        <w:rPr>
          <w:rFonts w:ascii="Times New Roman" w:hAnsi="Times New Roman" w:cs="Times New Roman"/>
          <w:sz w:val="24"/>
          <w:szCs w:val="24"/>
          <w:lang w:val="sr-Cyrl-RS"/>
        </w:rPr>
      </w:pPr>
      <w:r w:rsidRPr="00411566">
        <w:rPr>
          <w:rFonts w:ascii="Times New Roman" w:hAnsi="Times New Roman" w:cs="Times New Roman"/>
          <w:b/>
          <w:bCs/>
          <w:iCs/>
          <w:kern w:val="2"/>
          <w:sz w:val="24"/>
          <w:szCs w:val="24"/>
          <w:lang w:val="sr-Cyrl-CS"/>
        </w:rPr>
        <w:t xml:space="preserve">Члан 18. </w:t>
      </w:r>
      <w:r w:rsidRPr="00411566">
        <w:rPr>
          <w:rFonts w:ascii="Times New Roman" w:hAnsi="Times New Roman" w:cs="Times New Roman"/>
          <w:color w:val="000000"/>
          <w:sz w:val="24"/>
          <w:szCs w:val="24"/>
          <w:lang w:val="sr-Cyrl-RS"/>
        </w:rPr>
        <w:t>Овим чланом се утвђује рок за доношење акта о организацији и утврђивању потребног броја инспектора у органима који послове инспекције у култури врше као поверене</w:t>
      </w:r>
      <w:r w:rsidRPr="00411566">
        <w:rPr>
          <w:rFonts w:ascii="Times New Roman" w:hAnsi="Times New Roman" w:cs="Times New Roman"/>
          <w:sz w:val="24"/>
          <w:szCs w:val="24"/>
          <w:lang w:val="sr-Cyrl-RS"/>
        </w:rPr>
        <w:t>.</w:t>
      </w:r>
    </w:p>
    <w:p w14:paraId="69082B30" w14:textId="3B0F6C64" w:rsidR="00411566" w:rsidRDefault="00411566" w:rsidP="00335091">
      <w:pPr>
        <w:autoSpaceDE w:val="0"/>
        <w:autoSpaceDN w:val="0"/>
        <w:adjustRightInd w:val="0"/>
        <w:spacing w:after="0" w:line="240" w:lineRule="auto"/>
        <w:ind w:firstLine="720"/>
        <w:jc w:val="both"/>
        <w:rPr>
          <w:rFonts w:ascii="Times New Roman" w:hAnsi="Times New Roman" w:cs="Times New Roman"/>
          <w:spacing w:val="-4"/>
          <w:sz w:val="24"/>
          <w:szCs w:val="24"/>
          <w:lang w:val="sr-Cyrl-CS"/>
        </w:rPr>
      </w:pPr>
      <w:r w:rsidRPr="00411566">
        <w:rPr>
          <w:rFonts w:ascii="Times New Roman" w:hAnsi="Times New Roman" w:cs="Times New Roman"/>
          <w:b/>
          <w:sz w:val="24"/>
          <w:szCs w:val="24"/>
          <w:lang w:val="sr-Cyrl-CS"/>
        </w:rPr>
        <w:t xml:space="preserve">Члан </w:t>
      </w:r>
      <w:r w:rsidRPr="00411566">
        <w:rPr>
          <w:rFonts w:ascii="Times New Roman" w:hAnsi="Times New Roman" w:cs="Times New Roman"/>
          <w:b/>
          <w:sz w:val="24"/>
          <w:szCs w:val="24"/>
          <w:lang w:val="sr-Cyrl-RS"/>
        </w:rPr>
        <w:t>19</w:t>
      </w:r>
      <w:r w:rsidRPr="00411566">
        <w:rPr>
          <w:rFonts w:ascii="Times New Roman" w:hAnsi="Times New Roman" w:cs="Times New Roman"/>
          <w:b/>
          <w:sz w:val="24"/>
          <w:szCs w:val="24"/>
          <w:lang w:val="sr-Cyrl-CS"/>
        </w:rPr>
        <w:t>.</w:t>
      </w:r>
      <w:r w:rsidRPr="00411566">
        <w:rPr>
          <w:rFonts w:ascii="Times New Roman" w:hAnsi="Times New Roman" w:cs="Times New Roman"/>
          <w:b/>
          <w:sz w:val="24"/>
          <w:szCs w:val="24"/>
          <w:lang w:val="sr-Latn-RS"/>
        </w:rPr>
        <w:t xml:space="preserve"> </w:t>
      </w:r>
      <w:r w:rsidRPr="00411566">
        <w:rPr>
          <w:rFonts w:ascii="Times New Roman" w:hAnsi="Times New Roman" w:cs="Times New Roman"/>
          <w:spacing w:val="-4"/>
          <w:sz w:val="24"/>
          <w:szCs w:val="24"/>
          <w:lang w:val="sr-Cyrl-CS"/>
        </w:rPr>
        <w:t>Овим чланом регулише се време ступања на снагу закона.</w:t>
      </w:r>
    </w:p>
    <w:p w14:paraId="59BDFAF0" w14:textId="77777777" w:rsidR="00545026" w:rsidRPr="001121BB" w:rsidRDefault="00545026" w:rsidP="00335091">
      <w:pPr>
        <w:autoSpaceDE w:val="0"/>
        <w:autoSpaceDN w:val="0"/>
        <w:adjustRightInd w:val="0"/>
        <w:spacing w:after="0" w:line="240" w:lineRule="auto"/>
        <w:ind w:firstLine="720"/>
        <w:jc w:val="both"/>
        <w:rPr>
          <w:rFonts w:ascii="Times New Roman" w:hAnsi="Times New Roman" w:cs="Times New Roman"/>
          <w:spacing w:val="-4"/>
          <w:sz w:val="24"/>
          <w:szCs w:val="24"/>
          <w:lang w:val="sr-Cyrl-CS"/>
        </w:rPr>
      </w:pPr>
    </w:p>
    <w:p w14:paraId="026BD1F7" w14:textId="6850B562" w:rsidR="00411566" w:rsidRDefault="00411566" w:rsidP="00335091">
      <w:pPr>
        <w:tabs>
          <w:tab w:val="left" w:pos="0"/>
        </w:tabs>
        <w:spacing w:after="0" w:line="240" w:lineRule="auto"/>
        <w:ind w:firstLine="720"/>
        <w:rPr>
          <w:rFonts w:ascii="Times New Roman" w:hAnsi="Times New Roman" w:cs="Times New Roman"/>
          <w:b/>
          <w:kern w:val="24"/>
          <w:sz w:val="24"/>
          <w:szCs w:val="24"/>
          <w:lang w:val="ru-RU"/>
        </w:rPr>
      </w:pPr>
      <w:r w:rsidRPr="00411566">
        <w:rPr>
          <w:rFonts w:ascii="Times New Roman" w:hAnsi="Times New Roman" w:cs="Times New Roman"/>
          <w:b/>
          <w:kern w:val="24"/>
          <w:sz w:val="24"/>
          <w:szCs w:val="24"/>
        </w:rPr>
        <w:t>IV</w:t>
      </w:r>
      <w:r w:rsidRPr="00411566">
        <w:rPr>
          <w:rFonts w:ascii="Times New Roman" w:hAnsi="Times New Roman" w:cs="Times New Roman"/>
          <w:b/>
          <w:kern w:val="24"/>
          <w:sz w:val="24"/>
          <w:szCs w:val="24"/>
          <w:lang w:val="ru-RU"/>
        </w:rPr>
        <w:t>. Процена финансијских средстава потребних за спровођење закона</w:t>
      </w:r>
    </w:p>
    <w:p w14:paraId="7B4B5587" w14:textId="77777777" w:rsidR="00545026" w:rsidRPr="001121BB" w:rsidRDefault="00545026" w:rsidP="00335091">
      <w:pPr>
        <w:tabs>
          <w:tab w:val="left" w:pos="0"/>
        </w:tabs>
        <w:spacing w:after="0" w:line="240" w:lineRule="auto"/>
        <w:ind w:firstLine="720"/>
        <w:rPr>
          <w:rFonts w:ascii="Times New Roman" w:hAnsi="Times New Roman" w:cs="Times New Roman"/>
          <w:b/>
          <w:kern w:val="24"/>
          <w:sz w:val="24"/>
          <w:szCs w:val="24"/>
          <w:lang w:val="ru-RU"/>
        </w:rPr>
      </w:pPr>
    </w:p>
    <w:p w14:paraId="7D629DE9" w14:textId="77777777" w:rsidR="00411566" w:rsidRPr="00411566" w:rsidRDefault="00411566" w:rsidP="00335091">
      <w:pPr>
        <w:spacing w:after="0" w:line="240" w:lineRule="auto"/>
        <w:ind w:firstLine="720"/>
        <w:jc w:val="both"/>
        <w:rPr>
          <w:rFonts w:ascii="Times New Roman" w:hAnsi="Times New Roman" w:cs="Times New Roman"/>
          <w:sz w:val="24"/>
          <w:szCs w:val="24"/>
          <w:lang w:val="en-GB"/>
        </w:rPr>
      </w:pPr>
      <w:r w:rsidRPr="00411566">
        <w:rPr>
          <w:rFonts w:ascii="Times New Roman" w:hAnsi="Times New Roman" w:cs="Times New Roman"/>
          <w:sz w:val="24"/>
          <w:szCs w:val="24"/>
          <w:lang w:val="sr-Cyrl-RS"/>
        </w:rPr>
        <w:t>Средства за п</w:t>
      </w:r>
      <w:r w:rsidRPr="00411566">
        <w:rPr>
          <w:rFonts w:ascii="Times New Roman" w:hAnsi="Times New Roman" w:cs="Times New Roman"/>
          <w:sz w:val="24"/>
          <w:szCs w:val="24"/>
          <w:lang w:val="sr-Cyrl-CS"/>
        </w:rPr>
        <w:t xml:space="preserve">римену Закона о инспекцијском надзору у култури ће се </w:t>
      </w:r>
      <w:proofErr w:type="spellStart"/>
      <w:r w:rsidRPr="00411566">
        <w:rPr>
          <w:rFonts w:ascii="Times New Roman" w:hAnsi="Times New Roman" w:cs="Times New Roman"/>
          <w:sz w:val="24"/>
          <w:szCs w:val="24"/>
        </w:rPr>
        <w:t>обезбедити</w:t>
      </w:r>
      <w:proofErr w:type="spellEnd"/>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преусмеравањем</w:t>
      </w:r>
      <w:proofErr w:type="spellEnd"/>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апропријација</w:t>
      </w:r>
      <w:proofErr w:type="spellEnd"/>
      <w:r w:rsidRPr="00411566">
        <w:rPr>
          <w:rFonts w:ascii="Times New Roman" w:hAnsi="Times New Roman" w:cs="Times New Roman"/>
          <w:sz w:val="24"/>
          <w:szCs w:val="24"/>
        </w:rPr>
        <w:t xml:space="preserve"> у </w:t>
      </w:r>
      <w:proofErr w:type="spellStart"/>
      <w:r w:rsidRPr="00411566">
        <w:rPr>
          <w:rFonts w:ascii="Times New Roman" w:hAnsi="Times New Roman" w:cs="Times New Roman"/>
          <w:sz w:val="24"/>
          <w:szCs w:val="24"/>
        </w:rPr>
        <w:t>буџету</w:t>
      </w:r>
      <w:proofErr w:type="spellEnd"/>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на</w:t>
      </w:r>
      <w:proofErr w:type="spellEnd"/>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начин</w:t>
      </w:r>
      <w:proofErr w:type="spellEnd"/>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исказан</w:t>
      </w:r>
      <w:proofErr w:type="spellEnd"/>
      <w:r w:rsidRPr="00411566">
        <w:rPr>
          <w:rFonts w:ascii="Times New Roman" w:hAnsi="Times New Roman" w:cs="Times New Roman"/>
          <w:sz w:val="24"/>
          <w:szCs w:val="24"/>
        </w:rPr>
        <w:t xml:space="preserve"> у </w:t>
      </w:r>
      <w:proofErr w:type="spellStart"/>
      <w:r w:rsidRPr="00411566">
        <w:rPr>
          <w:rFonts w:ascii="Times New Roman" w:hAnsi="Times New Roman" w:cs="Times New Roman"/>
          <w:sz w:val="24"/>
          <w:szCs w:val="24"/>
        </w:rPr>
        <w:t>одељку</w:t>
      </w:r>
      <w:proofErr w:type="spellEnd"/>
      <w:r w:rsidRPr="00411566">
        <w:rPr>
          <w:rFonts w:ascii="Times New Roman" w:hAnsi="Times New Roman" w:cs="Times New Roman"/>
          <w:sz w:val="24"/>
          <w:szCs w:val="24"/>
        </w:rPr>
        <w:t xml:space="preserve"> 2.3 </w:t>
      </w:r>
      <w:r w:rsidRPr="00411566">
        <w:rPr>
          <w:rFonts w:ascii="Times New Roman" w:hAnsi="Times New Roman" w:cs="Times New Roman"/>
          <w:sz w:val="24"/>
          <w:szCs w:val="24"/>
          <w:lang w:val="sr-Cyrl-RS"/>
        </w:rPr>
        <w:t>ПФЕ</w:t>
      </w:r>
      <w:r w:rsidRPr="00411566">
        <w:rPr>
          <w:rFonts w:ascii="Times New Roman" w:hAnsi="Times New Roman" w:cs="Times New Roman"/>
          <w:sz w:val="24"/>
          <w:szCs w:val="24"/>
        </w:rPr>
        <w:t xml:space="preserve"> </w:t>
      </w:r>
      <w:proofErr w:type="spellStart"/>
      <w:r w:rsidRPr="00411566">
        <w:rPr>
          <w:rFonts w:ascii="Times New Roman" w:hAnsi="Times New Roman" w:cs="Times New Roman"/>
          <w:sz w:val="24"/>
          <w:szCs w:val="24"/>
        </w:rPr>
        <w:t>обрасца</w:t>
      </w:r>
      <w:proofErr w:type="spellEnd"/>
      <w:r w:rsidRPr="00411566">
        <w:rPr>
          <w:rFonts w:ascii="Times New Roman" w:hAnsi="Times New Roman" w:cs="Times New Roman"/>
          <w:sz w:val="24"/>
          <w:szCs w:val="24"/>
        </w:rPr>
        <w:t xml:space="preserve">, </w:t>
      </w:r>
      <w:r w:rsidRPr="00411566">
        <w:rPr>
          <w:rFonts w:ascii="Times New Roman" w:hAnsi="Times New Roman" w:cs="Times New Roman"/>
          <w:sz w:val="24"/>
          <w:szCs w:val="24"/>
          <w:lang w:val="sr-Cyrl-RS"/>
        </w:rPr>
        <w:t>који вам достављамо у прилогу</w:t>
      </w:r>
      <w:r w:rsidRPr="00411566">
        <w:rPr>
          <w:rFonts w:ascii="Times New Roman" w:hAnsi="Times New Roman" w:cs="Times New Roman"/>
          <w:sz w:val="24"/>
          <w:szCs w:val="24"/>
        </w:rPr>
        <w:t>.</w:t>
      </w:r>
    </w:p>
    <w:p w14:paraId="568EF888" w14:textId="77777777" w:rsidR="00411566" w:rsidRPr="00411566" w:rsidRDefault="00411566" w:rsidP="00335091">
      <w:pPr>
        <w:spacing w:after="0" w:line="240" w:lineRule="auto"/>
        <w:rPr>
          <w:rFonts w:ascii="Times New Roman" w:hAnsi="Times New Roman" w:cs="Times New Roman"/>
          <w:sz w:val="24"/>
          <w:szCs w:val="24"/>
        </w:rPr>
      </w:pPr>
    </w:p>
    <w:sectPr w:rsidR="00411566" w:rsidRPr="004115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348F"/>
    <w:multiLevelType w:val="hybridMultilevel"/>
    <w:tmpl w:val="17B8561E"/>
    <w:lvl w:ilvl="0" w:tplc="8D463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DC3FFA"/>
    <w:multiLevelType w:val="hybridMultilevel"/>
    <w:tmpl w:val="72EC68BA"/>
    <w:lvl w:ilvl="0" w:tplc="7E02B2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45"/>
    <w:rsid w:val="00031DE9"/>
    <w:rsid w:val="001121BB"/>
    <w:rsid w:val="001416E5"/>
    <w:rsid w:val="001A0FE8"/>
    <w:rsid w:val="001B5221"/>
    <w:rsid w:val="001E2023"/>
    <w:rsid w:val="001F293E"/>
    <w:rsid w:val="002225E3"/>
    <w:rsid w:val="002275BF"/>
    <w:rsid w:val="00245CDF"/>
    <w:rsid w:val="00251324"/>
    <w:rsid w:val="00260777"/>
    <w:rsid w:val="0027025B"/>
    <w:rsid w:val="002857C9"/>
    <w:rsid w:val="002F27F8"/>
    <w:rsid w:val="00303062"/>
    <w:rsid w:val="00335091"/>
    <w:rsid w:val="00377319"/>
    <w:rsid w:val="003F7EFE"/>
    <w:rsid w:val="00404951"/>
    <w:rsid w:val="00406355"/>
    <w:rsid w:val="00411566"/>
    <w:rsid w:val="004128B8"/>
    <w:rsid w:val="00414252"/>
    <w:rsid w:val="004B2CA0"/>
    <w:rsid w:val="004B4488"/>
    <w:rsid w:val="004B4DB1"/>
    <w:rsid w:val="004C1666"/>
    <w:rsid w:val="004F2B67"/>
    <w:rsid w:val="0051517A"/>
    <w:rsid w:val="00531F20"/>
    <w:rsid w:val="005417C8"/>
    <w:rsid w:val="00543205"/>
    <w:rsid w:val="00543494"/>
    <w:rsid w:val="00545026"/>
    <w:rsid w:val="00554308"/>
    <w:rsid w:val="00590815"/>
    <w:rsid w:val="00590D3E"/>
    <w:rsid w:val="005F49A1"/>
    <w:rsid w:val="00613141"/>
    <w:rsid w:val="006133CE"/>
    <w:rsid w:val="00635798"/>
    <w:rsid w:val="0064786C"/>
    <w:rsid w:val="006613F9"/>
    <w:rsid w:val="0066452D"/>
    <w:rsid w:val="00666913"/>
    <w:rsid w:val="00677652"/>
    <w:rsid w:val="006C2489"/>
    <w:rsid w:val="006D2B91"/>
    <w:rsid w:val="006D6472"/>
    <w:rsid w:val="006E1B93"/>
    <w:rsid w:val="007622BE"/>
    <w:rsid w:val="007650CB"/>
    <w:rsid w:val="007707B4"/>
    <w:rsid w:val="007B334F"/>
    <w:rsid w:val="007B7C10"/>
    <w:rsid w:val="00820F0A"/>
    <w:rsid w:val="00841E6E"/>
    <w:rsid w:val="00891D85"/>
    <w:rsid w:val="008B5676"/>
    <w:rsid w:val="008D0ED2"/>
    <w:rsid w:val="008E449D"/>
    <w:rsid w:val="008E75BB"/>
    <w:rsid w:val="00911425"/>
    <w:rsid w:val="0092466D"/>
    <w:rsid w:val="009A54E9"/>
    <w:rsid w:val="009C6FA4"/>
    <w:rsid w:val="009F3D77"/>
    <w:rsid w:val="00A26059"/>
    <w:rsid w:val="00A83007"/>
    <w:rsid w:val="00AA78DB"/>
    <w:rsid w:val="00AF4CF4"/>
    <w:rsid w:val="00B0752C"/>
    <w:rsid w:val="00B254F7"/>
    <w:rsid w:val="00B441A7"/>
    <w:rsid w:val="00B60A9C"/>
    <w:rsid w:val="00B660D6"/>
    <w:rsid w:val="00B832A9"/>
    <w:rsid w:val="00B84CEC"/>
    <w:rsid w:val="00B93192"/>
    <w:rsid w:val="00BA4D7C"/>
    <w:rsid w:val="00BB65C7"/>
    <w:rsid w:val="00BD56D8"/>
    <w:rsid w:val="00BE6227"/>
    <w:rsid w:val="00C10B55"/>
    <w:rsid w:val="00C22A58"/>
    <w:rsid w:val="00C26210"/>
    <w:rsid w:val="00C5668A"/>
    <w:rsid w:val="00C91345"/>
    <w:rsid w:val="00C93C70"/>
    <w:rsid w:val="00D16BB7"/>
    <w:rsid w:val="00D81394"/>
    <w:rsid w:val="00D81F3F"/>
    <w:rsid w:val="00DF0A3C"/>
    <w:rsid w:val="00DF4298"/>
    <w:rsid w:val="00E274D8"/>
    <w:rsid w:val="00E5741B"/>
    <w:rsid w:val="00E81319"/>
    <w:rsid w:val="00E84CEF"/>
    <w:rsid w:val="00EC3137"/>
    <w:rsid w:val="00EE7512"/>
    <w:rsid w:val="00EF588C"/>
    <w:rsid w:val="00EF5C2C"/>
    <w:rsid w:val="00F4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D120"/>
  <w15:docId w15:val="{FB957C19-D5C1-4212-8236-C61AD6C5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character" w:styleId="CommentReference">
    <w:name w:val="annotation reference"/>
    <w:basedOn w:val="DefaultParagraphFont"/>
    <w:uiPriority w:val="99"/>
    <w:semiHidden/>
    <w:unhideWhenUsed/>
    <w:rsid w:val="00891D85"/>
    <w:rPr>
      <w:sz w:val="16"/>
      <w:szCs w:val="16"/>
    </w:rPr>
  </w:style>
  <w:style w:type="paragraph" w:styleId="CommentText">
    <w:name w:val="annotation text"/>
    <w:basedOn w:val="Normal"/>
    <w:link w:val="CommentTextChar"/>
    <w:uiPriority w:val="99"/>
    <w:semiHidden/>
    <w:unhideWhenUsed/>
    <w:rsid w:val="00891D85"/>
    <w:pPr>
      <w:spacing w:line="240" w:lineRule="auto"/>
    </w:pPr>
    <w:rPr>
      <w:sz w:val="20"/>
      <w:szCs w:val="20"/>
    </w:rPr>
  </w:style>
  <w:style w:type="character" w:customStyle="1" w:styleId="CommentTextChar">
    <w:name w:val="Comment Text Char"/>
    <w:basedOn w:val="DefaultParagraphFont"/>
    <w:link w:val="CommentText"/>
    <w:uiPriority w:val="99"/>
    <w:semiHidden/>
    <w:rsid w:val="00891D85"/>
    <w:rPr>
      <w:sz w:val="20"/>
      <w:szCs w:val="20"/>
    </w:rPr>
  </w:style>
  <w:style w:type="paragraph" w:styleId="CommentSubject">
    <w:name w:val="annotation subject"/>
    <w:basedOn w:val="CommentText"/>
    <w:next w:val="CommentText"/>
    <w:link w:val="CommentSubjectChar"/>
    <w:uiPriority w:val="99"/>
    <w:semiHidden/>
    <w:unhideWhenUsed/>
    <w:rsid w:val="00891D85"/>
    <w:rPr>
      <w:b/>
      <w:bCs/>
    </w:rPr>
  </w:style>
  <w:style w:type="character" w:customStyle="1" w:styleId="CommentSubjectChar">
    <w:name w:val="Comment Subject Char"/>
    <w:basedOn w:val="CommentTextChar"/>
    <w:link w:val="CommentSubject"/>
    <w:uiPriority w:val="99"/>
    <w:semiHidden/>
    <w:rsid w:val="00891D85"/>
    <w:rPr>
      <w:b/>
      <w:bCs/>
      <w:sz w:val="20"/>
      <w:szCs w:val="20"/>
    </w:rPr>
  </w:style>
  <w:style w:type="paragraph" w:styleId="BalloonText">
    <w:name w:val="Balloon Text"/>
    <w:basedOn w:val="Normal"/>
    <w:link w:val="BalloonTextChar"/>
    <w:uiPriority w:val="99"/>
    <w:semiHidden/>
    <w:unhideWhenUsed/>
    <w:rsid w:val="00891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D85"/>
    <w:rPr>
      <w:rFonts w:ascii="Segoe UI" w:hAnsi="Segoe UI" w:cs="Segoe UI"/>
      <w:sz w:val="18"/>
      <w:szCs w:val="18"/>
    </w:rPr>
  </w:style>
  <w:style w:type="paragraph" w:styleId="NormalWeb">
    <w:name w:val="Normal (Web)"/>
    <w:basedOn w:val="Normal"/>
    <w:semiHidden/>
    <w:unhideWhenUsed/>
    <w:rsid w:val="00BD56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rsid w:val="00335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2502">
      <w:bodyDiv w:val="1"/>
      <w:marLeft w:val="0"/>
      <w:marRight w:val="0"/>
      <w:marTop w:val="0"/>
      <w:marBottom w:val="0"/>
      <w:divBdr>
        <w:top w:val="none" w:sz="0" w:space="0" w:color="auto"/>
        <w:left w:val="none" w:sz="0" w:space="0" w:color="auto"/>
        <w:bottom w:val="none" w:sz="0" w:space="0" w:color="auto"/>
        <w:right w:val="none" w:sz="0" w:space="0" w:color="auto"/>
      </w:divBdr>
    </w:div>
    <w:div w:id="618149688">
      <w:bodyDiv w:val="1"/>
      <w:marLeft w:val="0"/>
      <w:marRight w:val="0"/>
      <w:marTop w:val="0"/>
      <w:marBottom w:val="0"/>
      <w:divBdr>
        <w:top w:val="none" w:sz="0" w:space="0" w:color="auto"/>
        <w:left w:val="none" w:sz="0" w:space="0" w:color="auto"/>
        <w:bottom w:val="none" w:sz="0" w:space="0" w:color="auto"/>
        <w:right w:val="none" w:sz="0" w:space="0" w:color="auto"/>
      </w:divBdr>
    </w:div>
    <w:div w:id="896160924">
      <w:bodyDiv w:val="1"/>
      <w:marLeft w:val="0"/>
      <w:marRight w:val="0"/>
      <w:marTop w:val="0"/>
      <w:marBottom w:val="0"/>
      <w:divBdr>
        <w:top w:val="none" w:sz="0" w:space="0" w:color="auto"/>
        <w:left w:val="none" w:sz="0" w:space="0" w:color="auto"/>
        <w:bottom w:val="none" w:sz="0" w:space="0" w:color="auto"/>
        <w:right w:val="none" w:sz="0" w:space="0" w:color="auto"/>
      </w:divBdr>
    </w:div>
    <w:div w:id="1843469238">
      <w:bodyDiv w:val="1"/>
      <w:marLeft w:val="0"/>
      <w:marRight w:val="0"/>
      <w:marTop w:val="0"/>
      <w:marBottom w:val="0"/>
      <w:divBdr>
        <w:top w:val="none" w:sz="0" w:space="0" w:color="auto"/>
        <w:left w:val="none" w:sz="0" w:space="0" w:color="auto"/>
        <w:bottom w:val="none" w:sz="0" w:space="0" w:color="auto"/>
        <w:right w:val="none" w:sz="0" w:space="0" w:color="auto"/>
      </w:divBdr>
      <w:divsChild>
        <w:div w:id="194344607">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007E5-E35B-4123-844F-E1F9C8DB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dcterms:created xsi:type="dcterms:W3CDTF">2020-12-10T15:13:00Z</dcterms:created>
  <dcterms:modified xsi:type="dcterms:W3CDTF">2020-12-20T11:33:00Z</dcterms:modified>
</cp:coreProperties>
</file>